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3B" w:rsidRDefault="00F3233B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F3233B" w:rsidRDefault="00CC1FFA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F3233B" w:rsidRDefault="00CC1FFA">
      <w:pPr>
        <w:autoSpaceDE w:val="0"/>
        <w:autoSpaceDN w:val="0"/>
        <w:spacing w:before="670" w:after="0" w:line="230" w:lineRule="auto"/>
        <w:ind w:left="696"/>
      </w:pPr>
      <w:r>
        <w:rPr>
          <w:rFonts w:ascii="Times New Roman" w:eastAsia="Times New Roman" w:hAnsi="Times New Roman"/>
          <w:color w:val="000000"/>
          <w:sz w:val="24"/>
        </w:rPr>
        <w:t>Комитет общего и профессионального образования Ленинградской области</w:t>
      </w:r>
    </w:p>
    <w:p w:rsidR="00F3233B" w:rsidRDefault="00CC1FFA">
      <w:pPr>
        <w:autoSpaceDE w:val="0"/>
        <w:autoSpaceDN w:val="0"/>
        <w:spacing w:before="670" w:after="0" w:line="230" w:lineRule="auto"/>
        <w:ind w:left="258"/>
      </w:pPr>
      <w:r>
        <w:rPr>
          <w:rFonts w:ascii="Times New Roman" w:eastAsia="Times New Roman" w:hAnsi="Times New Roman"/>
          <w:color w:val="000000"/>
          <w:sz w:val="24"/>
        </w:rPr>
        <w:t>Муниципальное казённое общеобразовательное учреждение "Рассветовская средняя</w:t>
      </w:r>
    </w:p>
    <w:p w:rsidR="00F3233B" w:rsidRDefault="00CC1FFA">
      <w:pPr>
        <w:autoSpaceDE w:val="0"/>
        <w:autoSpaceDN w:val="0"/>
        <w:spacing w:before="70" w:after="0" w:line="230" w:lineRule="auto"/>
        <w:ind w:right="3582"/>
        <w:jc w:val="right"/>
      </w:pPr>
      <w:r>
        <w:rPr>
          <w:rFonts w:ascii="Times New Roman" w:eastAsia="Times New Roman" w:hAnsi="Times New Roman"/>
          <w:color w:val="000000"/>
          <w:sz w:val="24"/>
        </w:rPr>
        <w:t>общеобразовательная школа"</w:t>
      </w:r>
    </w:p>
    <w:p w:rsidR="00F3233B" w:rsidRDefault="00CC1FFA">
      <w:pPr>
        <w:autoSpaceDE w:val="0"/>
        <w:autoSpaceDN w:val="0"/>
        <w:spacing w:before="672" w:after="1436" w:line="230" w:lineRule="auto"/>
        <w:ind w:right="3434"/>
        <w:jc w:val="right"/>
      </w:pPr>
      <w:r>
        <w:rPr>
          <w:rFonts w:ascii="Times New Roman" w:eastAsia="Times New Roman" w:hAnsi="Times New Roman"/>
          <w:color w:val="000000"/>
          <w:sz w:val="24"/>
        </w:rPr>
        <w:t>МКОУ «Рассветовская СОШ»</w:t>
      </w:r>
    </w:p>
    <w:p w:rsidR="00F3233B" w:rsidRDefault="00F3233B">
      <w:pPr>
        <w:sectPr w:rsidR="00F3233B">
          <w:pgSz w:w="11900" w:h="16840"/>
          <w:pgMar w:top="298" w:right="880" w:bottom="106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F3233B" w:rsidRDefault="00CC1FFA">
      <w:pPr>
        <w:autoSpaceDE w:val="0"/>
        <w:autoSpaceDN w:val="0"/>
        <w:spacing w:after="0" w:line="245" w:lineRule="auto"/>
        <w:ind w:left="2816" w:right="432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РАССМОТРЕНО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методическим объединением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учителей </w:t>
      </w:r>
    </w:p>
    <w:p w:rsidR="00F3233B" w:rsidRDefault="00CC1FFA">
      <w:pPr>
        <w:autoSpaceDE w:val="0"/>
        <w:autoSpaceDN w:val="0"/>
        <w:spacing w:before="182" w:after="0" w:line="230" w:lineRule="auto"/>
        <w:ind w:right="137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начальных классов</w:t>
      </w:r>
    </w:p>
    <w:p w:rsidR="00F3233B" w:rsidRDefault="00F3233B">
      <w:pPr>
        <w:sectPr w:rsidR="00F3233B">
          <w:type w:val="continuous"/>
          <w:pgSz w:w="11900" w:h="16840"/>
          <w:pgMar w:top="298" w:right="880" w:bottom="1062" w:left="1440" w:header="720" w:footer="720" w:gutter="0"/>
          <w:cols w:num="2" w:space="720" w:equalWidth="0">
            <w:col w:w="5848" w:space="0"/>
            <w:col w:w="3732" w:space="0"/>
          </w:cols>
          <w:docGrid w:linePitch="360"/>
        </w:sectPr>
      </w:pPr>
    </w:p>
    <w:p w:rsidR="00F3233B" w:rsidRDefault="00CC1FFA">
      <w:pPr>
        <w:autoSpaceDE w:val="0"/>
        <w:autoSpaceDN w:val="0"/>
        <w:spacing w:after="0" w:line="286" w:lineRule="auto"/>
        <w:ind w:left="484" w:right="288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УТВЕРЖДЕНО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Директор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______________Пономарева О.В.</w:t>
      </w:r>
    </w:p>
    <w:p w:rsidR="00F3233B" w:rsidRDefault="00CC1FFA">
      <w:pPr>
        <w:autoSpaceDE w:val="0"/>
        <w:autoSpaceDN w:val="0"/>
        <w:spacing w:before="182" w:after="182" w:line="230" w:lineRule="auto"/>
        <w:ind w:left="484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>Приказ №</w:t>
      </w:r>
    </w:p>
    <w:p w:rsidR="00F3233B" w:rsidRDefault="00F3233B">
      <w:pPr>
        <w:sectPr w:rsidR="00F3233B">
          <w:type w:val="nextColumn"/>
          <w:pgSz w:w="11900" w:h="16840"/>
          <w:pgMar w:top="298" w:right="880" w:bottom="1062" w:left="1440" w:header="720" w:footer="720" w:gutter="0"/>
          <w:cols w:num="2" w:space="720" w:equalWidth="0">
            <w:col w:w="5848" w:space="0"/>
            <w:col w:w="3732" w:space="0"/>
          </w:cols>
          <w:docGrid w:linePitch="360"/>
        </w:sectPr>
      </w:pPr>
    </w:p>
    <w:p w:rsidR="00F3233B" w:rsidRDefault="00CC1FFA">
      <w:pPr>
        <w:tabs>
          <w:tab w:val="left" w:pos="6332"/>
        </w:tabs>
        <w:autoSpaceDE w:val="0"/>
        <w:autoSpaceDN w:val="0"/>
        <w:spacing w:after="0" w:line="230" w:lineRule="auto"/>
        <w:ind w:left="2816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Руководитель МО </w:t>
      </w:r>
      <w:r>
        <w:tab/>
      </w:r>
      <w:r>
        <w:rPr>
          <w:rFonts w:ascii="Times New Roman" w:eastAsia="Times New Roman" w:hAnsi="Times New Roman"/>
          <w:color w:val="000000"/>
          <w:w w:val="102"/>
          <w:sz w:val="20"/>
        </w:rPr>
        <w:t>от ""   г.</w:t>
      </w:r>
    </w:p>
    <w:p w:rsidR="00F3233B" w:rsidRDefault="00CC1FFA">
      <w:pPr>
        <w:autoSpaceDE w:val="0"/>
        <w:autoSpaceDN w:val="0"/>
        <w:spacing w:before="182" w:after="0" w:line="230" w:lineRule="auto"/>
        <w:ind w:right="3988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 Русакович Е.Г.</w:t>
      </w:r>
    </w:p>
    <w:p w:rsidR="00F3233B" w:rsidRDefault="00CC1FFA">
      <w:pPr>
        <w:autoSpaceDE w:val="0"/>
        <w:autoSpaceDN w:val="0"/>
        <w:spacing w:before="182" w:after="0" w:line="230" w:lineRule="auto"/>
        <w:ind w:right="5674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</w:t>
      </w:r>
    </w:p>
    <w:p w:rsidR="00F3233B" w:rsidRDefault="00CC1FFA">
      <w:pPr>
        <w:autoSpaceDE w:val="0"/>
        <w:autoSpaceDN w:val="0"/>
        <w:spacing w:before="182" w:after="0" w:line="230" w:lineRule="auto"/>
        <w:ind w:right="601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   г.</w:t>
      </w:r>
    </w:p>
    <w:p w:rsidR="00F3233B" w:rsidRDefault="00CC1FFA">
      <w:pPr>
        <w:autoSpaceDE w:val="0"/>
        <w:autoSpaceDN w:val="0"/>
        <w:spacing w:before="103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1051262)</w:t>
      </w:r>
    </w:p>
    <w:p w:rsidR="00F3233B" w:rsidRDefault="00CC1FFA">
      <w:pPr>
        <w:autoSpaceDE w:val="0"/>
        <w:autoSpaceDN w:val="0"/>
        <w:spacing w:before="166" w:after="0" w:line="262" w:lineRule="auto"/>
        <w:ind w:left="1872" w:right="2304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«Литературное чтение на родном (русском) языке»</w:t>
      </w:r>
    </w:p>
    <w:p w:rsidR="00F3233B" w:rsidRDefault="00CC1FFA">
      <w:pPr>
        <w:autoSpaceDE w:val="0"/>
        <w:autoSpaceDN w:val="0"/>
        <w:spacing w:before="672" w:after="0" w:line="262" w:lineRule="auto"/>
        <w:ind w:left="2160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F3233B" w:rsidRDefault="00CC1FFA">
      <w:pPr>
        <w:autoSpaceDE w:val="0"/>
        <w:autoSpaceDN w:val="0"/>
        <w:spacing w:before="2110" w:after="0" w:line="262" w:lineRule="auto"/>
        <w:ind w:left="6740" w:hanging="1824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Тупицына Валентина Павловна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F3233B" w:rsidRDefault="00F3233B">
      <w:pPr>
        <w:sectPr w:rsidR="00F3233B">
          <w:type w:val="continuous"/>
          <w:pgSz w:w="11900" w:h="16840"/>
          <w:pgMar w:top="298" w:right="880" w:bottom="106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618" w:line="220" w:lineRule="exact"/>
      </w:pPr>
    </w:p>
    <w:p w:rsidR="00F3233B" w:rsidRDefault="00CC1FFA">
      <w:pPr>
        <w:autoSpaceDE w:val="0"/>
        <w:autoSpaceDN w:val="0"/>
        <w:spacing w:after="0" w:line="230" w:lineRule="auto"/>
        <w:ind w:right="3666"/>
        <w:jc w:val="right"/>
      </w:pPr>
      <w:r>
        <w:rPr>
          <w:rFonts w:ascii="Times New Roman" w:eastAsia="Times New Roman" w:hAnsi="Times New Roman"/>
          <w:color w:val="000000"/>
          <w:sz w:val="24"/>
        </w:rPr>
        <w:t>п. Рассвет 2022</w:t>
      </w:r>
    </w:p>
    <w:p w:rsidR="00F3233B" w:rsidRDefault="00F3233B">
      <w:pPr>
        <w:sectPr w:rsidR="00F3233B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78" w:line="220" w:lineRule="exact"/>
      </w:pPr>
    </w:p>
    <w:p w:rsidR="00F3233B" w:rsidRDefault="00CC1FF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F3233B" w:rsidRDefault="00CC1FFA">
      <w:pPr>
        <w:autoSpaceDE w:val="0"/>
        <w:autoSpaceDN w:val="0"/>
        <w:spacing w:before="346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Рабочая программа  по  литературному  чтению на родном (русском) я</w:t>
      </w:r>
      <w:r>
        <w:rPr>
          <w:rFonts w:ascii="Times New Roman" w:eastAsia="Times New Roman" w:hAnsi="Times New Roman"/>
          <w:color w:val="000000"/>
          <w:sz w:val="24"/>
        </w:rPr>
        <w:t>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</w:t>
      </w:r>
      <w:r>
        <w:rPr>
          <w:rFonts w:ascii="Times New Roman" w:eastAsia="Times New Roman" w:hAnsi="Times New Roman"/>
          <w:color w:val="000000"/>
          <w:sz w:val="24"/>
        </w:rPr>
        <w:t>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/>
          <w:color w:val="000000"/>
          <w:sz w:val="24"/>
        </w:rPr>
        <w:t>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</w:t>
      </w:r>
      <w:r>
        <w:rPr>
          <w:rFonts w:ascii="Times New Roman" w:eastAsia="Times New Roman" w:hAnsi="Times New Roman"/>
          <w:color w:val="000000"/>
          <w:sz w:val="24"/>
        </w:rPr>
        <w:t>кой Федерации (утверждённой распоряжением Правительства Российской Федерации от 9 апреля 2016 г. № 637-р).</w:t>
      </w:r>
    </w:p>
    <w:p w:rsidR="00F3233B" w:rsidRDefault="00CC1FFA">
      <w:pPr>
        <w:autoSpaceDE w:val="0"/>
        <w:autoSpaceDN w:val="0"/>
        <w:spacing w:before="262" w:after="0" w:line="262" w:lineRule="auto"/>
        <w:ind w:right="576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«ЛИТЕРАТУРНОЕ ЧТЕНИЕ НА РОДНОМ (РУССКОМ) ЯЗЫКЕ»</w:t>
      </w:r>
    </w:p>
    <w:p w:rsidR="00F3233B" w:rsidRDefault="00CC1FFA">
      <w:pPr>
        <w:autoSpaceDE w:val="0"/>
        <w:autoSpaceDN w:val="0"/>
        <w:spacing w:before="166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Рабочая программа учебного предмета «Литературное чтение на ро</w:t>
      </w:r>
      <w:r>
        <w:rPr>
          <w:rFonts w:ascii="Times New Roman" w:eastAsia="Times New Roman" w:hAnsi="Times New Roman"/>
          <w:color w:val="000000"/>
          <w:sz w:val="24"/>
        </w:rPr>
        <w:t>дном (русском) языке»разработана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F3233B" w:rsidRDefault="00CC1FFA">
      <w:pPr>
        <w:autoSpaceDE w:val="0"/>
        <w:autoSpaceDN w:val="0"/>
        <w:spacing w:before="178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реализовать в процессе преподавания учебного п</w:t>
      </w:r>
      <w:r>
        <w:rPr>
          <w:rFonts w:ascii="Times New Roman" w:eastAsia="Times New Roman" w:hAnsi="Times New Roman"/>
          <w:color w:val="000000"/>
          <w:sz w:val="24"/>
        </w:rPr>
        <w:t>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F3233B" w:rsidRDefault="00CC1FFA">
      <w:pPr>
        <w:autoSpaceDE w:val="0"/>
        <w:autoSpaceDN w:val="0"/>
        <w:spacing w:before="190" w:after="0" w:line="283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</w:t>
      </w:r>
      <w:r>
        <w:rPr>
          <w:rFonts w:ascii="Times New Roman" w:eastAsia="Times New Roman" w:hAnsi="Times New Roman"/>
          <w:color w:val="000000"/>
          <w:sz w:val="24"/>
        </w:rPr>
        <w:t xml:space="preserve">зования (в редакции протокола от 8 апреля 2015 г. № 1/15 федерального учебно-методического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объединения по общему образованию); Примерной программой воспитания (одобрена решением федерального учебно-методического объединения  по  общему  образованию,  прот</w:t>
      </w:r>
      <w:r>
        <w:rPr>
          <w:rFonts w:ascii="Times New Roman" w:eastAsia="Times New Roman" w:hAnsi="Times New Roman"/>
          <w:color w:val="000000"/>
          <w:sz w:val="24"/>
        </w:rPr>
        <w:t>окол  от 2 июня 2020 г. № 2/20);</w:t>
      </w:r>
    </w:p>
    <w:p w:rsidR="00F3233B" w:rsidRDefault="00CC1FFA">
      <w:pPr>
        <w:autoSpaceDE w:val="0"/>
        <w:autoSpaceDN w:val="0"/>
        <w:spacing w:before="192" w:after="0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</w:t>
      </w:r>
      <w:r>
        <w:rPr>
          <w:rFonts w:ascii="Times New Roman" w:eastAsia="Times New Roman" w:hAnsi="Times New Roman"/>
          <w:color w:val="000000"/>
          <w:sz w:val="24"/>
        </w:rPr>
        <w:t>сновные виды учебной деятельности для освоения учебного материала разделов/тем курса.</w:t>
      </w:r>
    </w:p>
    <w:p w:rsidR="00F3233B" w:rsidRDefault="00CC1FFA">
      <w:pPr>
        <w:autoSpaceDE w:val="0"/>
        <w:autoSpaceDN w:val="0"/>
        <w:spacing w:before="178" w:after="0" w:line="283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</w:t>
      </w:r>
      <w:r>
        <w:rPr>
          <w:rFonts w:ascii="Times New Roman" w:eastAsia="Times New Roman" w:hAnsi="Times New Roman"/>
          <w:color w:val="000000"/>
          <w:sz w:val="24"/>
        </w:rPr>
        <w:t xml:space="preserve">ым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государственным образовательным стандартом начального общего образования к предметной области«Родной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</w:t>
      </w:r>
      <w:r>
        <w:rPr>
          <w:rFonts w:ascii="Times New Roman" w:eastAsia="Times New Roman" w:hAnsi="Times New Roman"/>
          <w:color w:val="000000"/>
          <w:sz w:val="24"/>
        </w:rPr>
        <w:t>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F3233B" w:rsidRDefault="00CC1FFA">
      <w:pPr>
        <w:autoSpaceDE w:val="0"/>
        <w:autoSpaceDN w:val="0"/>
        <w:spacing w:before="70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В соответствии с требованиями ФГОС НОО</w:t>
      </w:r>
      <w:r>
        <w:rPr>
          <w:rFonts w:ascii="Times New Roman" w:eastAsia="Times New Roman" w:hAnsi="Times New Roman"/>
          <w:color w:val="000000"/>
          <w:sz w:val="24"/>
        </w:rPr>
        <w:t xml:space="preserve"> к результатам освоения основной образовательной программы по учебному предмету «Литературное чтение на родном языке» курс направлен на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формирование понимания места и роли литературы на родном языке в едином культурном пространстве Российской Федерации, в </w:t>
      </w:r>
      <w:r>
        <w:rPr>
          <w:rFonts w:ascii="Times New Roman" w:eastAsia="Times New Roman" w:hAnsi="Times New Roman"/>
          <w:color w:val="000000"/>
          <w:sz w:val="24"/>
        </w:rPr>
        <w:t>сохранении и передаче от поколения к поколению историко-</w:t>
      </w:r>
    </w:p>
    <w:p w:rsidR="00F3233B" w:rsidRDefault="00F3233B">
      <w:pPr>
        <w:sectPr w:rsidR="00F3233B">
          <w:pgSz w:w="11900" w:h="16840"/>
          <w:pgMar w:top="298" w:right="642" w:bottom="420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66" w:line="220" w:lineRule="exact"/>
      </w:pPr>
    </w:p>
    <w:p w:rsidR="00F3233B" w:rsidRDefault="00CC1FFA">
      <w:pPr>
        <w:autoSpaceDE w:val="0"/>
        <w:autoSpaceDN w:val="0"/>
        <w:spacing w:after="0" w:line="288" w:lineRule="auto"/>
      </w:pPr>
      <w:r>
        <w:rPr>
          <w:rFonts w:ascii="Times New Roman" w:eastAsia="Times New Roman" w:hAnsi="Times New Roman"/>
          <w:color w:val="000000"/>
          <w:sz w:val="24"/>
        </w:rPr>
        <w:t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</w:t>
      </w:r>
      <w:r>
        <w:rPr>
          <w:rFonts w:ascii="Times New Roman" w:eastAsia="Times New Roman" w:hAnsi="Times New Roman"/>
          <w:color w:val="000000"/>
          <w:sz w:val="24"/>
        </w:rPr>
        <w:t xml:space="preserve">-этического и эстетического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</w:t>
      </w:r>
      <w:r>
        <w:rPr>
          <w:rFonts w:ascii="Times New Roman" w:eastAsia="Times New Roman" w:hAnsi="Times New Roman"/>
          <w:color w:val="000000"/>
          <w:sz w:val="24"/>
        </w:rPr>
        <w:t>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</w:t>
      </w:r>
      <w:r>
        <w:rPr>
          <w:rFonts w:ascii="Times New Roman" w:eastAsia="Times New Roman" w:hAnsi="Times New Roman"/>
          <w:color w:val="000000"/>
          <w:sz w:val="24"/>
        </w:rPr>
        <w:t>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</w:t>
      </w:r>
      <w:r>
        <w:rPr>
          <w:rFonts w:ascii="Times New Roman" w:eastAsia="Times New Roman" w:hAnsi="Times New Roman"/>
          <w:color w:val="000000"/>
          <w:sz w:val="24"/>
        </w:rPr>
        <w:t>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F3233B" w:rsidRDefault="00CC1FFA">
      <w:pPr>
        <w:autoSpaceDE w:val="0"/>
        <w:autoSpaceDN w:val="0"/>
        <w:spacing w:before="262" w:after="0" w:line="262" w:lineRule="auto"/>
        <w:ind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ЦЕЛИ ИЗУЧЕНИЯ УЧЕБНОГО ПРЕДМЕТА «ЛИТЕРАТУРНОЕ ЧТЕНИЕ НА РОДНОМ (РУССКОМ) </w:t>
      </w:r>
      <w:r>
        <w:rPr>
          <w:rFonts w:ascii="Times New Roman" w:eastAsia="Times New Roman" w:hAnsi="Times New Roman"/>
          <w:b/>
          <w:color w:val="000000"/>
          <w:sz w:val="24"/>
        </w:rPr>
        <w:t>ЯЗЫКЕ»</w:t>
      </w:r>
    </w:p>
    <w:p w:rsidR="00F3233B" w:rsidRDefault="00CC1FFA">
      <w:pPr>
        <w:autoSpaceDE w:val="0"/>
        <w:autoSpaceDN w:val="0"/>
        <w:spacing w:before="166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Целями </w:t>
      </w:r>
      <w:r>
        <w:rPr>
          <w:rFonts w:ascii="Times New Roman" w:eastAsia="Times New Roman" w:hAnsi="Times New Roman"/>
          <w:color w:val="000000"/>
          <w:sz w:val="24"/>
        </w:rPr>
        <w:t>изучения предмета «Литературное чтение на родном (русском) языке» являются:</w:t>
      </w:r>
    </w:p>
    <w:p w:rsidR="00F3233B" w:rsidRDefault="00CC1FFA">
      <w:pPr>
        <w:autoSpaceDE w:val="0"/>
        <w:autoSpaceDN w:val="0"/>
        <w:spacing w:before="178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осознание исторической преемственности поколений, своей ответственности за сохранение русской ку</w:t>
      </w:r>
      <w:r>
        <w:rPr>
          <w:rFonts w:ascii="Times New Roman" w:eastAsia="Times New Roman" w:hAnsi="Times New Roman"/>
          <w:color w:val="000000"/>
          <w:sz w:val="24"/>
        </w:rPr>
        <w:t>льтуры;</w:t>
      </w:r>
    </w:p>
    <w:p w:rsidR="00F3233B" w:rsidRDefault="00CC1FFA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развитие читательских умений.</w:t>
      </w:r>
    </w:p>
    <w:p w:rsidR="00F3233B" w:rsidRDefault="00CC1FFA">
      <w:pPr>
        <w:autoSpaceDE w:val="0"/>
        <w:autoSpaceDN w:val="0"/>
        <w:spacing w:before="298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Достижение данных целей предполагает решение следующих </w:t>
      </w:r>
      <w:r>
        <w:rPr>
          <w:rFonts w:ascii="Times New Roman" w:eastAsia="Times New Roman" w:hAnsi="Times New Roman"/>
          <w:b/>
          <w:color w:val="000000"/>
          <w:sz w:val="24"/>
        </w:rPr>
        <w:t>задач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F3233B" w:rsidRDefault="00CC1FFA">
      <w:pPr>
        <w:autoSpaceDE w:val="0"/>
        <w:autoSpaceDN w:val="0"/>
        <w:spacing w:before="178" w:after="0" w:line="271" w:lineRule="auto"/>
        <w:ind w:left="420" w:right="736"/>
        <w:jc w:val="both"/>
      </w:pPr>
      <w:r>
        <w:rPr>
          <w:rFonts w:ascii="Times New Roman" w:eastAsia="Times New Roman" w:hAnsi="Times New Roman"/>
          <w:color w:val="000000"/>
          <w:sz w:val="24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</w:t>
      </w:r>
      <w:r>
        <w:rPr>
          <w:rFonts w:ascii="Times New Roman" w:eastAsia="Times New Roman" w:hAnsi="Times New Roman"/>
          <w:color w:val="000000"/>
          <w:sz w:val="24"/>
        </w:rPr>
        <w:t xml:space="preserve"> и национальной принадлежности; формирование ценностей многонационального российского общества;</w:t>
      </w:r>
    </w:p>
    <w:p w:rsidR="00F3233B" w:rsidRDefault="00CC1FFA">
      <w:pPr>
        <w:autoSpaceDE w:val="0"/>
        <w:autoSpaceDN w:val="0"/>
        <w:spacing w:before="192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</w:t>
      </w:r>
      <w:r>
        <w:rPr>
          <w:rFonts w:ascii="Times New Roman" w:eastAsia="Times New Roman" w:hAnsi="Times New Roman"/>
          <w:color w:val="000000"/>
          <w:sz w:val="24"/>
        </w:rPr>
        <w:t>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формирование представлений об основных нравственно-этических ценностях, значимых для национального русского сознания и отр</w:t>
      </w:r>
      <w:r>
        <w:rPr>
          <w:rFonts w:ascii="Times New Roman" w:eastAsia="Times New Roman" w:hAnsi="Times New Roman"/>
          <w:color w:val="000000"/>
          <w:sz w:val="24"/>
        </w:rPr>
        <w:t>ажённых в родной литературе;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формирование потребности в постоянном чтении для развития личности, для речевого самосовершенс</w:t>
      </w:r>
      <w:r>
        <w:rPr>
          <w:rFonts w:ascii="Times New Roman" w:eastAsia="Times New Roman" w:hAnsi="Times New Roman"/>
          <w:color w:val="000000"/>
          <w:sz w:val="24"/>
        </w:rPr>
        <w:t>твования;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 xml:space="preserve">—  развитие всех видов речевой деятельности, приобретение опыта создания устных и письменных высказываний о </w:t>
      </w:r>
      <w:r>
        <w:rPr>
          <w:rFonts w:ascii="Times New Roman" w:eastAsia="Times New Roman" w:hAnsi="Times New Roman"/>
          <w:color w:val="000000"/>
          <w:sz w:val="24"/>
        </w:rPr>
        <w:t>прочитанном.</w:t>
      </w:r>
    </w:p>
    <w:p w:rsidR="00F3233B" w:rsidRDefault="00F3233B">
      <w:pPr>
        <w:sectPr w:rsidR="00F3233B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78" w:line="220" w:lineRule="exact"/>
      </w:pPr>
    </w:p>
    <w:p w:rsidR="00F3233B" w:rsidRDefault="00CC1FFA">
      <w:pPr>
        <w:autoSpaceDE w:val="0"/>
        <w:autoSpaceDN w:val="0"/>
        <w:spacing w:after="0" w:line="262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ЛИТЕРАТУРНОЕ ЧТЕНИЕ НА РОДНОМ (РУССКОМ) ЯЗЫКЕ» В УЧЕБНОМ ПЛАНЕ</w:t>
      </w:r>
    </w:p>
    <w:p w:rsidR="00F3233B" w:rsidRDefault="00CC1FFA">
      <w:pPr>
        <w:autoSpaceDE w:val="0"/>
        <w:autoSpaceDN w:val="0"/>
        <w:spacing w:before="166" w:after="0" w:line="283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Программа по предмету «Литературное чтение на родном (русском) языке» составлена на основе требований </w:t>
      </w:r>
      <w:r>
        <w:rPr>
          <w:rFonts w:ascii="Times New Roman" w:eastAsia="Times New Roman" w:hAnsi="Times New Roman"/>
          <w:color w:val="000000"/>
          <w:sz w:val="24"/>
        </w:rPr>
        <w:t xml:space="preserve">к предметным результатам освоения основной образовательной программы,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</w:t>
      </w:r>
      <w:r>
        <w:rPr>
          <w:rFonts w:ascii="Times New Roman" w:eastAsia="Times New Roman" w:hAnsi="Times New Roman"/>
          <w:color w:val="000000"/>
          <w:sz w:val="24"/>
        </w:rPr>
        <w:t xml:space="preserve"> времени отводится на вариативную часть программы, которая предусматривает изучение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F3233B" w:rsidRDefault="00CC1FFA">
      <w:pPr>
        <w:autoSpaceDE w:val="0"/>
        <w:autoSpaceDN w:val="0"/>
        <w:spacing w:before="264" w:after="0" w:line="262" w:lineRule="auto"/>
        <w:ind w:right="1008"/>
      </w:pPr>
      <w:r>
        <w:rPr>
          <w:rFonts w:ascii="Times New Roman" w:eastAsia="Times New Roman" w:hAnsi="Times New Roman"/>
          <w:b/>
          <w:color w:val="000000"/>
          <w:sz w:val="24"/>
        </w:rPr>
        <w:t>ОСНОВНЫЕ СОДЕРЖАТЕЛЬНЫЕ ЛИНИИ РАБОЧЕЙ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ПРОГРАММЫ УЧЕБНОГО ПРЕДМЕТА «ЛИТЕРАТУРНОЕ ЧТЕНИЕ НА РОДНОМ (РУССКОМ) ЯЗЫКЕ»</w:t>
      </w:r>
    </w:p>
    <w:p w:rsidR="00F3233B" w:rsidRDefault="00CC1FFA">
      <w:pPr>
        <w:autoSpaceDE w:val="0"/>
        <w:autoSpaceDN w:val="0"/>
        <w:spacing w:before="166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</w:t>
      </w:r>
      <w:r>
        <w:rPr>
          <w:rFonts w:ascii="Times New Roman" w:eastAsia="Times New Roman" w:hAnsi="Times New Roman"/>
          <w:color w:val="000000"/>
          <w:sz w:val="24"/>
        </w:rPr>
        <w:t xml:space="preserve">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</w:t>
      </w:r>
      <w:r>
        <w:rPr>
          <w:rFonts w:ascii="Times New Roman" w:eastAsia="Times New Roman" w:hAnsi="Times New Roman"/>
          <w:color w:val="000000"/>
          <w:sz w:val="24"/>
        </w:rPr>
        <w:t xml:space="preserve">ой язык и иную родную литературу, поэтому учебное время, отведённое на изучение данного предмета, не может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рассматриваться  как  время для углублённого изучения основного курса литературного чтения, входящего в предметную область «Русский язык и литератур</w:t>
      </w:r>
      <w:r>
        <w:rPr>
          <w:rFonts w:ascii="Times New Roman" w:eastAsia="Times New Roman" w:hAnsi="Times New Roman"/>
          <w:color w:val="000000"/>
          <w:sz w:val="24"/>
        </w:rPr>
        <w:t>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</w:t>
      </w:r>
      <w:r>
        <w:rPr>
          <w:rFonts w:ascii="Times New Roman" w:eastAsia="Times New Roman" w:hAnsi="Times New Roman"/>
          <w:color w:val="000000"/>
          <w:sz w:val="24"/>
        </w:rPr>
        <w:t xml:space="preserve">накомство младших школьников с ключевыми для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</w:t>
      </w:r>
      <w:r>
        <w:rPr>
          <w:rFonts w:ascii="Times New Roman" w:eastAsia="Times New Roman" w:hAnsi="Times New Roman"/>
          <w:color w:val="000000"/>
          <w:sz w:val="24"/>
        </w:rPr>
        <w:t>т вечные ценности (добро, сострадание, великодушие, милосердие, совесть, правда, любовь и др.).</w:t>
      </w:r>
    </w:p>
    <w:p w:rsidR="00F3233B" w:rsidRDefault="00CC1FFA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данной программе специфика курса «Литературное чтение на родном (русском) языке»реализована благодаря: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а) отбору произведений, в которых отражается русский</w:t>
      </w:r>
      <w:r>
        <w:rPr>
          <w:rFonts w:ascii="Times New Roman" w:eastAsia="Times New Roman" w:hAnsi="Times New Roman"/>
          <w:color w:val="000000"/>
          <w:sz w:val="24"/>
        </w:rPr>
        <w:t xml:space="preserve"> национальный характер, обычаи, традиции русского народа, духовные основы русской культуры;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</w:t>
      </w:r>
      <w:r>
        <w:rPr>
          <w:rFonts w:ascii="Times New Roman" w:eastAsia="Times New Roman" w:hAnsi="Times New Roman"/>
          <w:color w:val="000000"/>
          <w:sz w:val="24"/>
        </w:rPr>
        <w:t xml:space="preserve">тниками и взрослыми, особенности восприятия ребёнком окружающего мира;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</w:t>
      </w:r>
      <w:r>
        <w:rPr>
          <w:rFonts w:ascii="Times New Roman" w:eastAsia="Times New Roman" w:hAnsi="Times New Roman"/>
          <w:color w:val="000000"/>
          <w:sz w:val="24"/>
        </w:rPr>
        <w:t>онять особенности истории и культуры народа, а также содержание произведений русской литературы.</w:t>
      </w:r>
    </w:p>
    <w:p w:rsidR="00F3233B" w:rsidRDefault="00CC1FFA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</w:t>
      </w:r>
      <w:r>
        <w:rPr>
          <w:rFonts w:ascii="Times New Roman" w:eastAsia="Times New Roman" w:hAnsi="Times New Roman"/>
          <w:color w:val="000000"/>
          <w:sz w:val="24"/>
        </w:rPr>
        <w:t>с предметом «Родной язык (русский)».</w:t>
      </w:r>
    </w:p>
    <w:p w:rsidR="00F3233B" w:rsidRDefault="00CC1FFA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</w:t>
      </w:r>
      <w:r>
        <w:rPr>
          <w:rFonts w:ascii="Times New Roman" w:eastAsia="Times New Roman" w:hAnsi="Times New Roman"/>
          <w:color w:val="000000"/>
          <w:sz w:val="24"/>
        </w:rPr>
        <w:t>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:rsidR="00F3233B" w:rsidRDefault="00F3233B">
      <w:pPr>
        <w:sectPr w:rsidR="00F3233B">
          <w:pgSz w:w="11900" w:h="16840"/>
          <w:pgMar w:top="298" w:right="756" w:bottom="402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66" w:line="220" w:lineRule="exact"/>
      </w:pPr>
    </w:p>
    <w:p w:rsidR="00F3233B" w:rsidRDefault="00CC1FFA">
      <w:pPr>
        <w:autoSpaceDE w:val="0"/>
        <w:autoSpaceDN w:val="0"/>
        <w:spacing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</w:t>
      </w:r>
      <w:r>
        <w:rPr>
          <w:rFonts w:ascii="Times New Roman" w:eastAsia="Times New Roman" w:hAnsi="Times New Roman"/>
          <w:color w:val="000000"/>
          <w:sz w:val="24"/>
        </w:rPr>
        <w:t xml:space="preserve"> что находит отражение в специфике выбранных произведений.</w:t>
      </w:r>
    </w:p>
    <w:p w:rsidR="00F3233B" w:rsidRDefault="00F3233B">
      <w:pPr>
        <w:sectPr w:rsidR="00F3233B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78" w:line="220" w:lineRule="exact"/>
      </w:pPr>
    </w:p>
    <w:p w:rsidR="00F3233B" w:rsidRDefault="00CC1FF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F3233B" w:rsidRDefault="00CC1FFA">
      <w:pPr>
        <w:autoSpaceDE w:val="0"/>
        <w:autoSpaceDN w:val="0"/>
        <w:spacing w:before="346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РАЗДЕЛ 1. МИР ДЕТСТВА.</w:t>
      </w:r>
    </w:p>
    <w:p w:rsidR="00F3233B" w:rsidRDefault="00CC1FFA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Я и книги.</w:t>
      </w:r>
    </w:p>
    <w:p w:rsidR="00F3233B" w:rsidRDefault="00CC1FFA">
      <w:pPr>
        <w:autoSpaceDE w:val="0"/>
        <w:autoSpaceDN w:val="0"/>
        <w:spacing w:before="70" w:after="0" w:line="271" w:lineRule="auto"/>
        <w:ind w:left="180" w:right="3888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Не красна книга письмом, красна умом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Произведения, отражающие первые</w:t>
      </w:r>
      <w:r>
        <w:rPr>
          <w:rFonts w:ascii="Times New Roman" w:eastAsia="Times New Roman" w:hAnsi="Times New Roman"/>
          <w:color w:val="000000"/>
          <w:sz w:val="24"/>
        </w:rPr>
        <w:t xml:space="preserve"> шаги в чтении. Например: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С. А. Баруздин. </w:t>
      </w:r>
      <w:r>
        <w:rPr>
          <w:rFonts w:ascii="Times New Roman" w:eastAsia="Times New Roman" w:hAnsi="Times New Roman"/>
          <w:color w:val="000000"/>
          <w:sz w:val="24"/>
        </w:rPr>
        <w:t>«Самое простое дело».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Л. В. Куклин. </w:t>
      </w:r>
      <w:r>
        <w:rPr>
          <w:rFonts w:ascii="Times New Roman" w:eastAsia="Times New Roman" w:hAnsi="Times New Roman"/>
          <w:color w:val="000000"/>
          <w:sz w:val="24"/>
        </w:rPr>
        <w:t>«Как я научился читать» (фрагмент).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Н. Н. Носов. </w:t>
      </w:r>
      <w:r>
        <w:rPr>
          <w:rFonts w:ascii="Times New Roman" w:eastAsia="Times New Roman" w:hAnsi="Times New Roman"/>
          <w:color w:val="000000"/>
          <w:sz w:val="24"/>
        </w:rPr>
        <w:t>«Тайна на дне колодца» (фрагмент главы «Волшебные сказки»).</w:t>
      </w:r>
    </w:p>
    <w:p w:rsidR="00F3233B" w:rsidRDefault="00CC1FFA">
      <w:pPr>
        <w:autoSpaceDE w:val="0"/>
        <w:autoSpaceDN w:val="0"/>
        <w:spacing w:before="19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Я взрослею.</w:t>
      </w:r>
    </w:p>
    <w:p w:rsidR="00F3233B" w:rsidRDefault="00CC1FFA">
      <w:pPr>
        <w:autoSpaceDE w:val="0"/>
        <w:autoSpaceDN w:val="0"/>
        <w:spacing w:before="72" w:after="0" w:line="262" w:lineRule="auto"/>
        <w:ind w:left="180" w:right="792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Без друга в жизни туго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Пословицы о дружбе.</w:t>
      </w:r>
    </w:p>
    <w:p w:rsidR="00F3233B" w:rsidRDefault="00CC1FFA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Например: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Н. К. Абрамцева. </w:t>
      </w:r>
      <w:r>
        <w:rPr>
          <w:rFonts w:ascii="Times New Roman" w:eastAsia="Times New Roman" w:hAnsi="Times New Roman"/>
          <w:color w:val="000000"/>
          <w:sz w:val="24"/>
        </w:rPr>
        <w:t>«Цветы и зеркало».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И. А. Мазнин. «</w:t>
      </w:r>
      <w:r>
        <w:rPr>
          <w:rFonts w:ascii="Times New Roman" w:eastAsia="Times New Roman" w:hAnsi="Times New Roman"/>
          <w:color w:val="000000"/>
          <w:sz w:val="24"/>
        </w:rPr>
        <w:t>Давайте будем дружить друг с другом» (фрагмент).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С. Л. Прокофье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ва. </w:t>
      </w:r>
      <w:r>
        <w:rPr>
          <w:rFonts w:ascii="Times New Roman" w:eastAsia="Times New Roman" w:hAnsi="Times New Roman"/>
          <w:color w:val="000000"/>
          <w:sz w:val="24"/>
        </w:rPr>
        <w:t>«Самый большой друг».</w:t>
      </w:r>
    </w:p>
    <w:p w:rsidR="00F3233B" w:rsidRDefault="00CC1FFA">
      <w:pPr>
        <w:autoSpaceDE w:val="0"/>
        <w:autoSpaceDN w:val="0"/>
        <w:spacing w:before="70" w:after="0" w:line="262" w:lineRule="auto"/>
        <w:ind w:left="180" w:right="5328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Не тот прав, кто сильный, а тот, кто честный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Пословицы о правде и честности.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Произведения, отражающие традиционные представления о честности как нравственном ориентире.</w:t>
      </w:r>
    </w:p>
    <w:p w:rsidR="00F3233B" w:rsidRDefault="00CC1FFA">
      <w:pPr>
        <w:tabs>
          <w:tab w:val="left" w:pos="180"/>
        </w:tabs>
        <w:autoSpaceDE w:val="0"/>
        <w:autoSpaceDN w:val="0"/>
        <w:spacing w:before="70" w:after="0" w:line="262" w:lineRule="auto"/>
        <w:ind w:right="7632"/>
      </w:pPr>
      <w:r>
        <w:rPr>
          <w:rFonts w:ascii="Times New Roman" w:eastAsia="Times New Roman" w:hAnsi="Times New Roman"/>
          <w:color w:val="000000"/>
          <w:sz w:val="24"/>
        </w:rPr>
        <w:t xml:space="preserve">Например: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В. А. Осеева. </w:t>
      </w:r>
      <w:r>
        <w:rPr>
          <w:rFonts w:ascii="Times New Roman" w:eastAsia="Times New Roman" w:hAnsi="Times New Roman"/>
          <w:color w:val="000000"/>
          <w:sz w:val="24"/>
        </w:rPr>
        <w:t>«Почему?».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Л. Н. Толстой. </w:t>
      </w:r>
      <w:r>
        <w:rPr>
          <w:rFonts w:ascii="Times New Roman" w:eastAsia="Times New Roman" w:hAnsi="Times New Roman"/>
          <w:color w:val="000000"/>
          <w:sz w:val="24"/>
        </w:rPr>
        <w:t>«Лгун».</w:t>
      </w:r>
    </w:p>
    <w:p w:rsidR="00F3233B" w:rsidRDefault="00CC1FFA">
      <w:pPr>
        <w:autoSpaceDE w:val="0"/>
        <w:autoSpaceDN w:val="0"/>
        <w:spacing w:before="190" w:after="0"/>
        <w:ind w:left="180"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Я фантазирую и мечтаю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Необычное в обычном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Произведения, отражающие умение удивляться при восприятии окружающего мира. Например: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С. А. Иванов. </w:t>
      </w:r>
      <w:r>
        <w:rPr>
          <w:rFonts w:ascii="Times New Roman" w:eastAsia="Times New Roman" w:hAnsi="Times New Roman"/>
          <w:color w:val="000000"/>
          <w:sz w:val="24"/>
        </w:rPr>
        <w:t>«Снежный заповедник» (фрагмент).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В. В. Лунин. </w:t>
      </w:r>
      <w:r>
        <w:rPr>
          <w:rFonts w:ascii="Times New Roman" w:eastAsia="Times New Roman" w:hAnsi="Times New Roman"/>
          <w:color w:val="000000"/>
          <w:sz w:val="24"/>
        </w:rPr>
        <w:t>«Я видела чудо».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М. М. Пришвин. </w:t>
      </w:r>
      <w:r>
        <w:rPr>
          <w:rFonts w:ascii="Times New Roman" w:eastAsia="Times New Roman" w:hAnsi="Times New Roman"/>
          <w:color w:val="000000"/>
          <w:sz w:val="24"/>
        </w:rPr>
        <w:t>«Осинкам холодно».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А. С. Пушкин. </w:t>
      </w:r>
      <w:r>
        <w:rPr>
          <w:rFonts w:ascii="Times New Roman" w:eastAsia="Times New Roman" w:hAnsi="Times New Roman"/>
          <w:color w:val="000000"/>
          <w:sz w:val="24"/>
        </w:rPr>
        <w:t>«</w:t>
      </w:r>
      <w:r>
        <w:rPr>
          <w:rFonts w:ascii="Times New Roman" w:eastAsia="Times New Roman" w:hAnsi="Times New Roman"/>
          <w:color w:val="000000"/>
          <w:sz w:val="24"/>
        </w:rPr>
        <w:t>Ещё дуют холодные ветры».</w:t>
      </w:r>
    </w:p>
    <w:p w:rsidR="00F3233B" w:rsidRDefault="00CC1FFA">
      <w:pPr>
        <w:autoSpaceDE w:val="0"/>
        <w:autoSpaceDN w:val="0"/>
        <w:spacing w:before="19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РАЗДЕЛ 2. РОССИЯ - РОДИНА МОЯ.</w:t>
      </w:r>
    </w:p>
    <w:p w:rsidR="00F3233B" w:rsidRDefault="00CC1FFA">
      <w:pPr>
        <w:autoSpaceDE w:val="0"/>
        <w:autoSpaceDN w:val="0"/>
        <w:spacing w:before="19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Что мы Родиной зовём.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С чего начинается Родина?</w:t>
      </w:r>
    </w:p>
    <w:p w:rsidR="00F3233B" w:rsidRDefault="00CC1FFA">
      <w:pPr>
        <w:autoSpaceDE w:val="0"/>
        <w:autoSpaceDN w:val="0"/>
        <w:spacing w:before="70" w:after="0" w:line="262" w:lineRule="auto"/>
        <w:ind w:left="180" w:right="2592"/>
      </w:pPr>
      <w:r>
        <w:rPr>
          <w:rFonts w:ascii="Times New Roman" w:eastAsia="Times New Roman" w:hAnsi="Times New Roman"/>
          <w:color w:val="000000"/>
          <w:sz w:val="24"/>
        </w:rPr>
        <w:t xml:space="preserve">Произведения, отражающие многогранность понятия «Родина». Например: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Ф. П. Савинов. </w:t>
      </w:r>
      <w:r>
        <w:rPr>
          <w:rFonts w:ascii="Times New Roman" w:eastAsia="Times New Roman" w:hAnsi="Times New Roman"/>
          <w:color w:val="000000"/>
          <w:sz w:val="24"/>
        </w:rPr>
        <w:t>«Родное» (фрагмент).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П. А. Синявский. </w:t>
      </w:r>
      <w:r>
        <w:rPr>
          <w:rFonts w:ascii="Times New Roman" w:eastAsia="Times New Roman" w:hAnsi="Times New Roman"/>
          <w:color w:val="000000"/>
          <w:sz w:val="24"/>
        </w:rPr>
        <w:t>«Рисунок».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К. Д. Ушинский. </w:t>
      </w:r>
      <w:r>
        <w:rPr>
          <w:rFonts w:ascii="Times New Roman" w:eastAsia="Times New Roman" w:hAnsi="Times New Roman"/>
          <w:color w:val="000000"/>
          <w:sz w:val="24"/>
        </w:rPr>
        <w:t>«Наше Отечество».</w:t>
      </w:r>
    </w:p>
    <w:p w:rsidR="00F3233B" w:rsidRDefault="00CC1FFA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 родной природе.</w:t>
      </w:r>
    </w:p>
    <w:p w:rsidR="00F3233B" w:rsidRDefault="00CC1FFA">
      <w:pPr>
        <w:tabs>
          <w:tab w:val="left" w:pos="180"/>
        </w:tabs>
        <w:autoSpaceDE w:val="0"/>
        <w:autoSpaceDN w:val="0"/>
        <w:spacing w:before="70" w:after="0"/>
        <w:ind w:right="576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Сколько же в небе всего происходит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Русские народ</w:t>
      </w:r>
      <w:r>
        <w:rPr>
          <w:rFonts w:ascii="Times New Roman" w:eastAsia="Times New Roman" w:hAnsi="Times New Roman"/>
          <w:color w:val="000000"/>
          <w:sz w:val="24"/>
        </w:rPr>
        <w:t>ные загадки о солнце, луне, звёздах, облаках.</w:t>
      </w:r>
    </w:p>
    <w:p w:rsidR="00F3233B" w:rsidRDefault="00CC1FFA">
      <w:pPr>
        <w:autoSpaceDE w:val="0"/>
        <w:autoSpaceDN w:val="0"/>
        <w:spacing w:before="70" w:after="0" w:line="262" w:lineRule="auto"/>
        <w:ind w:left="180" w:right="115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И. А. Бунин. </w:t>
      </w:r>
      <w:r>
        <w:rPr>
          <w:rFonts w:ascii="Times New Roman" w:eastAsia="Times New Roman" w:hAnsi="Times New Roman"/>
          <w:color w:val="000000"/>
          <w:sz w:val="24"/>
        </w:rPr>
        <w:t>«Серп луны под тучкой длинной…»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С. В. Востоков. </w:t>
      </w:r>
      <w:r>
        <w:rPr>
          <w:rFonts w:ascii="Times New Roman" w:eastAsia="Times New Roman" w:hAnsi="Times New Roman"/>
          <w:color w:val="000000"/>
          <w:sz w:val="24"/>
        </w:rPr>
        <w:t xml:space="preserve">«Два яблока».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В. М. Катанов. </w:t>
      </w:r>
      <w:r>
        <w:rPr>
          <w:rFonts w:ascii="Times New Roman" w:eastAsia="Times New Roman" w:hAnsi="Times New Roman"/>
          <w:color w:val="000000"/>
          <w:sz w:val="24"/>
        </w:rPr>
        <w:t xml:space="preserve">«Жар-птица».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А. Н. Толстой. </w:t>
      </w:r>
      <w:r>
        <w:rPr>
          <w:rFonts w:ascii="Times New Roman" w:eastAsia="Times New Roman" w:hAnsi="Times New Roman"/>
          <w:color w:val="000000"/>
          <w:sz w:val="24"/>
        </w:rPr>
        <w:t>«Петушки».</w:t>
      </w:r>
    </w:p>
    <w:p w:rsidR="00F3233B" w:rsidRDefault="00F3233B">
      <w:pPr>
        <w:sectPr w:rsidR="00F3233B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78" w:line="220" w:lineRule="exact"/>
      </w:pPr>
    </w:p>
    <w:p w:rsidR="00F3233B" w:rsidRDefault="00CC1FF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ПЛАНИРУЕМЫЕ </w:t>
      </w:r>
      <w:r>
        <w:rPr>
          <w:rFonts w:ascii="Times New Roman" w:eastAsia="Times New Roman" w:hAnsi="Times New Roman"/>
          <w:b/>
          <w:color w:val="000000"/>
          <w:sz w:val="24"/>
        </w:rPr>
        <w:t>ОБРАЗОВАТЕЛЬНЫЕ РЕЗУЛЬТАТЫ</w:t>
      </w:r>
    </w:p>
    <w:p w:rsidR="00F3233B" w:rsidRDefault="00CC1FFA">
      <w:pPr>
        <w:autoSpaceDE w:val="0"/>
        <w:autoSpaceDN w:val="0"/>
        <w:spacing w:before="346" w:after="0" w:line="28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</w:t>
      </w:r>
      <w:r>
        <w:rPr>
          <w:rFonts w:ascii="Times New Roman" w:eastAsia="Times New Roman" w:hAnsi="Times New Roman"/>
          <w:color w:val="000000"/>
          <w:sz w:val="24"/>
        </w:rPr>
        <w:t>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F3233B" w:rsidRDefault="00CC1FF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F3233B" w:rsidRDefault="00CC1FFA">
      <w:pPr>
        <w:tabs>
          <w:tab w:val="left" w:pos="180"/>
        </w:tabs>
        <w:autoSpaceDE w:val="0"/>
        <w:autoSpaceDN w:val="0"/>
        <w:spacing w:before="166" w:after="0" w:line="27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направлениям воспитательной деятельности: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гражданско-патриотического воспитания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F3233B" w:rsidRDefault="00CC1FFA">
      <w:pPr>
        <w:autoSpaceDE w:val="0"/>
        <w:autoSpaceDN w:val="0"/>
        <w:spacing w:before="178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F3233B" w:rsidRDefault="00CC1FFA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осознание своей этнокультурной и российской гражданской идентичности, понимание роли русского яз</w:t>
      </w:r>
      <w:r>
        <w:rPr>
          <w:rFonts w:ascii="Times New Roman" w:eastAsia="Times New Roman" w:hAnsi="Times New Roman"/>
          <w:color w:val="000000"/>
          <w:sz w:val="24"/>
        </w:rPr>
        <w:t>ыка как государственного языка Российской Федерации и языка межнационального общения народов России;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</w:t>
      </w:r>
      <w:r>
        <w:rPr>
          <w:rFonts w:ascii="Times New Roman" w:eastAsia="Times New Roman" w:hAnsi="Times New Roman"/>
          <w:color w:val="000000"/>
          <w:sz w:val="24"/>
        </w:rPr>
        <w:t>дениями;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уважение к своему и другим народам, формируемое в том числе на основе примеров из художественных произведений и фольклора;</w:t>
      </w:r>
    </w:p>
    <w:p w:rsidR="00F3233B" w:rsidRDefault="00CC1FFA">
      <w:pPr>
        <w:autoSpaceDE w:val="0"/>
        <w:autoSpaceDN w:val="0"/>
        <w:spacing w:before="190" w:after="0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первоначальные представления о человеке как члене общества, о правах и ответственности, уважении и достоинстве человек</w:t>
      </w:r>
      <w:r>
        <w:rPr>
          <w:rFonts w:ascii="Times New Roman" w:eastAsia="Times New Roman" w:hAnsi="Times New Roman"/>
          <w:color w:val="000000"/>
          <w:sz w:val="24"/>
        </w:rPr>
        <w:t>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F3233B" w:rsidRDefault="00CC1FFA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духовно-нравственного воспитания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F3233B" w:rsidRDefault="00CC1FFA">
      <w:pPr>
        <w:autoSpaceDE w:val="0"/>
        <w:autoSpaceDN w:val="0"/>
        <w:spacing w:before="178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признание индивидуальности каждого человека с опорой на собственный жи</w:t>
      </w:r>
      <w:r>
        <w:rPr>
          <w:rFonts w:ascii="Times New Roman" w:eastAsia="Times New Roman" w:hAnsi="Times New Roman"/>
          <w:color w:val="000000"/>
          <w:sz w:val="24"/>
        </w:rPr>
        <w:t>зненный и читательский опыт;</w:t>
      </w:r>
    </w:p>
    <w:p w:rsidR="00F3233B" w:rsidRDefault="00CC1FFA">
      <w:pPr>
        <w:autoSpaceDE w:val="0"/>
        <w:autoSpaceDN w:val="0"/>
        <w:spacing w:before="192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эмоционально-нравственной отзывчивости, понимания и сопе</w:t>
      </w:r>
      <w:r>
        <w:rPr>
          <w:rFonts w:ascii="Times New Roman" w:eastAsia="Times New Roman" w:hAnsi="Times New Roman"/>
          <w:color w:val="000000"/>
          <w:sz w:val="24"/>
        </w:rPr>
        <w:t>реживания чувствам других людей;</w:t>
      </w:r>
    </w:p>
    <w:p w:rsidR="00F3233B" w:rsidRDefault="00CC1FFA">
      <w:pPr>
        <w:autoSpaceDE w:val="0"/>
        <w:autoSpaceDN w:val="0"/>
        <w:spacing w:before="190" w:after="0" w:line="262" w:lineRule="auto"/>
        <w:ind w:left="288" w:right="144"/>
        <w:jc w:val="center"/>
      </w:pPr>
      <w:r>
        <w:rPr>
          <w:rFonts w:ascii="Times New Roman" w:eastAsia="Times New Roman" w:hAnsi="Times New Roman"/>
          <w:color w:val="000000"/>
          <w:sz w:val="24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F3233B" w:rsidRDefault="00CC1FFA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эстетического воспитания:</w:t>
      </w:r>
    </w:p>
    <w:p w:rsidR="00F3233B" w:rsidRDefault="00CC1FFA">
      <w:pPr>
        <w:autoSpaceDE w:val="0"/>
        <w:autoSpaceDN w:val="0"/>
        <w:spacing w:before="178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уважительное отношение и интерес к художественной культуре, в</w:t>
      </w:r>
      <w:r>
        <w:rPr>
          <w:rFonts w:ascii="Times New Roman" w:eastAsia="Times New Roman" w:hAnsi="Times New Roman"/>
          <w:color w:val="000000"/>
          <w:sz w:val="24"/>
        </w:rPr>
        <w:t>осприимчивость к разным видам искусства, традициям и творчеству своего и других народов;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стремление к самовыражению в разных видах художественной деятельности, в том числе в искусстве слова;</w:t>
      </w:r>
    </w:p>
    <w:p w:rsidR="00F3233B" w:rsidRDefault="00CC1FFA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физического воспитания, формирования культуры здоровья и эмоци</w:t>
      </w:r>
      <w:r>
        <w:rPr>
          <w:rFonts w:ascii="Times New Roman" w:eastAsia="Times New Roman" w:hAnsi="Times New Roman"/>
          <w:b/>
          <w:color w:val="000000"/>
          <w:sz w:val="24"/>
        </w:rPr>
        <w:t>онального благополучия:</w:t>
      </w:r>
    </w:p>
    <w:p w:rsidR="00F3233B" w:rsidRDefault="00F3233B">
      <w:pPr>
        <w:sectPr w:rsidR="00F3233B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90" w:line="220" w:lineRule="exact"/>
      </w:pPr>
    </w:p>
    <w:p w:rsidR="00F3233B" w:rsidRDefault="00CC1FFA">
      <w:pPr>
        <w:autoSpaceDE w:val="0"/>
        <w:autoSpaceDN w:val="0"/>
        <w:spacing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</w:t>
      </w:r>
      <w:r>
        <w:rPr>
          <w:rFonts w:ascii="Times New Roman" w:eastAsia="Times New Roman" w:hAnsi="Times New Roman"/>
          <w:color w:val="000000"/>
          <w:sz w:val="24"/>
        </w:rPr>
        <w:t>информации;</w:t>
      </w:r>
    </w:p>
    <w:p w:rsidR="00F3233B" w:rsidRDefault="00CC1FFA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3233B" w:rsidRDefault="00CC1FFA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трудового воспитания:</w:t>
      </w:r>
    </w:p>
    <w:p w:rsidR="00F3233B" w:rsidRDefault="00CC1FFA">
      <w:pPr>
        <w:autoSpaceDE w:val="0"/>
        <w:autoSpaceDN w:val="0"/>
        <w:spacing w:before="178" w:after="0" w:line="28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результатам труда, навыки участия в различных видах трудовой деятельности, интерес к</w:t>
      </w:r>
      <w:r>
        <w:rPr>
          <w:rFonts w:ascii="Times New Roman" w:eastAsia="Times New Roman" w:hAnsi="Times New Roman"/>
          <w:color w:val="000000"/>
          <w:sz w:val="24"/>
        </w:rPr>
        <w:t xml:space="preserve"> различным профессиям, возникающий при обсуждении примеров из художественных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произведений;</w:t>
      </w:r>
    </w:p>
    <w:p w:rsidR="00F3233B" w:rsidRDefault="00CC1FFA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экологического воспитания:</w:t>
      </w:r>
    </w:p>
    <w:p w:rsidR="00F3233B" w:rsidRDefault="00CC1FFA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бережное отношение к природе, формируемое в процессе работы с текстами;</w:t>
      </w:r>
    </w:p>
    <w:p w:rsidR="00F3233B" w:rsidRDefault="00CC1FFA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неприятие действий, приносящих ей вред;</w:t>
      </w:r>
    </w:p>
    <w:p w:rsidR="00F3233B" w:rsidRDefault="00CC1FFA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ценности научного п</w:t>
      </w:r>
      <w:r>
        <w:rPr>
          <w:rFonts w:ascii="Times New Roman" w:eastAsia="Times New Roman" w:hAnsi="Times New Roman"/>
          <w:b/>
          <w:color w:val="000000"/>
          <w:sz w:val="24"/>
        </w:rPr>
        <w:t>ознания:</w:t>
      </w:r>
    </w:p>
    <w:p w:rsidR="00F3233B" w:rsidRDefault="00CC1FFA">
      <w:pPr>
        <w:autoSpaceDE w:val="0"/>
        <w:autoSpaceDN w:val="0"/>
        <w:spacing w:before="17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F3233B" w:rsidRDefault="00CC1FFA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познавательные интересы, активность,  инициативность, любознательность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самостоятельность в  познании,  в то</w:t>
      </w:r>
      <w:r>
        <w:rPr>
          <w:rFonts w:ascii="Times New Roman" w:eastAsia="Times New Roman" w:hAnsi="Times New Roman"/>
          <w:color w:val="000000"/>
          <w:sz w:val="24"/>
        </w:rPr>
        <w:t>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F3233B" w:rsidRDefault="00CC1FFA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F3233B" w:rsidRDefault="00CC1FFA">
      <w:pPr>
        <w:tabs>
          <w:tab w:val="left" w:pos="180"/>
        </w:tabs>
        <w:autoSpaceDE w:val="0"/>
        <w:autoSpaceDN w:val="0"/>
        <w:spacing w:before="166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результате изучения предмета «Литературное чтения на родном (русском) языке» у обучающегося будут сфор</w:t>
      </w:r>
      <w:r>
        <w:rPr>
          <w:rFonts w:ascii="Times New Roman" w:eastAsia="Times New Roman" w:hAnsi="Times New Roman"/>
          <w:color w:val="000000"/>
          <w:sz w:val="24"/>
        </w:rPr>
        <w:t xml:space="preserve">мированы следующие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познавательные </w:t>
      </w:r>
      <w:r>
        <w:rPr>
          <w:rFonts w:ascii="Times New Roman" w:eastAsia="Times New Roman" w:hAnsi="Times New Roman"/>
          <w:color w:val="000000"/>
          <w:sz w:val="24"/>
        </w:rPr>
        <w:t>универсальные учебные действия.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логические действия:</w:t>
      </w:r>
    </w:p>
    <w:p w:rsidR="00F3233B" w:rsidRDefault="00CC1FFA">
      <w:pPr>
        <w:autoSpaceDE w:val="0"/>
        <w:autoSpaceDN w:val="0"/>
        <w:spacing w:before="17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F3233B" w:rsidRDefault="00CC1FFA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объединять объекты (тексты) по определённому </w:t>
      </w:r>
      <w:r>
        <w:rPr>
          <w:rFonts w:ascii="Times New Roman" w:eastAsia="Times New Roman" w:hAnsi="Times New Roman"/>
          <w:color w:val="000000"/>
          <w:sz w:val="24"/>
        </w:rPr>
        <w:t>признаку;</w:t>
      </w:r>
    </w:p>
    <w:p w:rsidR="00F3233B" w:rsidRDefault="00CC1FFA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определять существенный признак для классификации пословиц, поговорок, фразеологизмов;</w:t>
      </w:r>
    </w:p>
    <w:p w:rsidR="00F3233B" w:rsidRDefault="00CC1FFA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</w:t>
      </w:r>
      <w:r>
        <w:rPr>
          <w:rFonts w:ascii="Times New Roman" w:eastAsia="Times New Roman" w:hAnsi="Times New Roman"/>
          <w:color w:val="000000"/>
          <w:sz w:val="24"/>
        </w:rPr>
        <w:t>а, самостоятельно выделять учебные операции при анализе текстов;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3233B" w:rsidRDefault="00CC1FFA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устанавливать причинно-сле</w:t>
      </w:r>
      <w:r>
        <w:rPr>
          <w:rFonts w:ascii="Times New Roman" w:eastAsia="Times New Roman" w:hAnsi="Times New Roman"/>
          <w:color w:val="000000"/>
          <w:sz w:val="24"/>
        </w:rPr>
        <w:t>дственные связи при анализе текста, делать выводы.</w:t>
      </w:r>
    </w:p>
    <w:p w:rsidR="00F3233B" w:rsidRDefault="00CC1FFA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исследовательские действия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F3233B" w:rsidRDefault="00CC1FFA">
      <w:pPr>
        <w:autoSpaceDE w:val="0"/>
        <w:autoSpaceDN w:val="0"/>
        <w:spacing w:before="17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сравнивать несколько вариантов выполнения</w:t>
      </w:r>
      <w:r>
        <w:rPr>
          <w:rFonts w:ascii="Times New Roman" w:eastAsia="Times New Roman" w:hAnsi="Times New Roman"/>
          <w:color w:val="000000"/>
          <w:sz w:val="24"/>
        </w:rPr>
        <w:t xml:space="preserve"> задания, выбирать наиболее подходящий (на основе предложенных критериев);</w:t>
      </w:r>
    </w:p>
    <w:p w:rsidR="00F3233B" w:rsidRDefault="00F3233B">
      <w:pPr>
        <w:sectPr w:rsidR="00F3233B">
          <w:pgSz w:w="11900" w:h="16840"/>
          <w:pgMar w:top="310" w:right="664" w:bottom="39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108" w:line="220" w:lineRule="exact"/>
      </w:pPr>
    </w:p>
    <w:p w:rsidR="00F3233B" w:rsidRDefault="00CC1FFA">
      <w:pPr>
        <w:autoSpaceDE w:val="0"/>
        <w:autoSpaceDN w:val="0"/>
        <w:spacing w:after="0" w:line="262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>—  проводить по предложенному плану несложное мини-исследование, выполнять по предложенному плану прое</w:t>
      </w:r>
      <w:r>
        <w:rPr>
          <w:rFonts w:ascii="Times New Roman" w:eastAsia="Times New Roman" w:hAnsi="Times New Roman"/>
          <w:color w:val="000000"/>
          <w:sz w:val="24"/>
        </w:rPr>
        <w:t>ктное задание;</w:t>
      </w:r>
    </w:p>
    <w:p w:rsidR="00F3233B" w:rsidRDefault="00CC1FFA">
      <w:pPr>
        <w:autoSpaceDE w:val="0"/>
        <w:autoSpaceDN w:val="0"/>
        <w:spacing w:before="190" w:after="0" w:line="271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F3233B" w:rsidRDefault="00CC1FFA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F3233B" w:rsidRDefault="00CC1FFA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Работа с информацией:</w:t>
      </w:r>
    </w:p>
    <w:p w:rsidR="00F3233B" w:rsidRDefault="00CC1FFA">
      <w:pPr>
        <w:autoSpaceDE w:val="0"/>
        <w:autoSpaceDN w:val="0"/>
        <w:spacing w:before="18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F3233B" w:rsidRDefault="00CC1FFA">
      <w:pPr>
        <w:autoSpaceDE w:val="0"/>
        <w:autoSpaceDN w:val="0"/>
        <w:spacing w:before="192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3233B" w:rsidRDefault="00CC1FFA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распознавать достоверную и недостоверную информацию самостоятельно или на основании предложенного учителем способа её пр</w:t>
      </w:r>
      <w:r>
        <w:rPr>
          <w:rFonts w:ascii="Times New Roman" w:eastAsia="Times New Roman" w:hAnsi="Times New Roman"/>
          <w:color w:val="000000"/>
          <w:sz w:val="24"/>
        </w:rPr>
        <w:t>оверки (обращаясь к словарям, справочникам, учебнику);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соблюдать с помощью взрослых (педагогических работ- ников, родителей, законных представителей) правила информационной безопасности при поиске информации в Интернете;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анализировать и создавать тек</w:t>
      </w:r>
      <w:r>
        <w:rPr>
          <w:rFonts w:ascii="Times New Roman" w:eastAsia="Times New Roman" w:hAnsi="Times New Roman"/>
          <w:color w:val="000000"/>
          <w:sz w:val="24"/>
        </w:rPr>
        <w:t>стовую, графическую, видео, звуковую информацию в соответствии с учебной задачей;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F3233B" w:rsidRDefault="00CC1FFA">
      <w:pPr>
        <w:tabs>
          <w:tab w:val="left" w:pos="180"/>
        </w:tabs>
        <w:autoSpaceDE w:val="0"/>
        <w:autoSpaceDN w:val="0"/>
        <w:spacing w:before="178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</w:t>
      </w:r>
      <w:r>
        <w:rPr>
          <w:rFonts w:ascii="Times New Roman" w:eastAsia="Times New Roman" w:hAnsi="Times New Roman"/>
          <w:color w:val="000000"/>
          <w:sz w:val="24"/>
        </w:rPr>
        <w:t>универсальные учебные действия.</w:t>
      </w:r>
    </w:p>
    <w:p w:rsidR="00F3233B" w:rsidRDefault="00CC1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Общение:</w:t>
      </w:r>
    </w:p>
    <w:p w:rsidR="00F3233B" w:rsidRDefault="00CC1FFA">
      <w:pPr>
        <w:autoSpaceDE w:val="0"/>
        <w:autoSpaceDN w:val="0"/>
        <w:spacing w:before="178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проявлять уваж</w:t>
      </w:r>
      <w:r>
        <w:rPr>
          <w:rFonts w:ascii="Times New Roman" w:eastAsia="Times New Roman" w:hAnsi="Times New Roman"/>
          <w:color w:val="000000"/>
          <w:sz w:val="24"/>
        </w:rPr>
        <w:t>ительное отношение к собеседнику, соблюдать правила ведения диалоги и дискуссии;</w:t>
      </w:r>
    </w:p>
    <w:p w:rsidR="00F3233B" w:rsidRDefault="00CC1FFA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признавать возможность существования разных точек зрения;</w:t>
      </w:r>
    </w:p>
    <w:p w:rsidR="00F3233B" w:rsidRDefault="00CC1FFA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корректно и аргументированно высказывать своё мнение;</w:t>
      </w:r>
    </w:p>
    <w:p w:rsidR="00F3233B" w:rsidRDefault="00CC1FFA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строить речевое высказывание в соответствии с поставле</w:t>
      </w:r>
      <w:r>
        <w:rPr>
          <w:rFonts w:ascii="Times New Roman" w:eastAsia="Times New Roman" w:hAnsi="Times New Roman"/>
          <w:color w:val="000000"/>
          <w:sz w:val="24"/>
        </w:rPr>
        <w:t>нной задачей;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F3233B" w:rsidRDefault="00CC1FFA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готовить небольшие публичные выступления о результатах парной и групповой работы, о результатах наблюдения, выполненного мин</w:t>
      </w:r>
      <w:r>
        <w:rPr>
          <w:rFonts w:ascii="Times New Roman" w:eastAsia="Times New Roman" w:hAnsi="Times New Roman"/>
          <w:color w:val="000000"/>
          <w:sz w:val="24"/>
        </w:rPr>
        <w:t>и-исследования, проектного задания;</w:t>
      </w:r>
    </w:p>
    <w:p w:rsidR="00F3233B" w:rsidRDefault="00CC1FFA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 w:rsidR="00F3233B" w:rsidRDefault="00CC1FFA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F3233B" w:rsidRDefault="00CC1FFA">
      <w:pPr>
        <w:autoSpaceDE w:val="0"/>
        <w:autoSpaceDN w:val="0"/>
        <w:spacing w:before="178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формулировать краткосрочные и долгосрочные цели (индивидуальные с учётом участия в </w:t>
      </w:r>
      <w:r>
        <w:rPr>
          <w:rFonts w:ascii="Times New Roman" w:eastAsia="Times New Roman" w:hAnsi="Times New Roman"/>
          <w:color w:val="000000"/>
          <w:sz w:val="24"/>
        </w:rPr>
        <w:t>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3233B" w:rsidRDefault="00F3233B">
      <w:pPr>
        <w:sectPr w:rsidR="00F3233B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108" w:line="220" w:lineRule="exact"/>
      </w:pPr>
    </w:p>
    <w:p w:rsidR="00F3233B" w:rsidRDefault="00CC1FFA">
      <w:pPr>
        <w:autoSpaceDE w:val="0"/>
        <w:autoSpaceDN w:val="0"/>
        <w:spacing w:after="0" w:line="355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принимать цель </w:t>
      </w:r>
      <w:r>
        <w:rPr>
          <w:rFonts w:ascii="Times New Roman" w:eastAsia="Times New Roman" w:hAnsi="Times New Roman"/>
          <w:color w:val="000000"/>
          <w:sz w:val="24"/>
        </w:rPr>
        <w:t>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подчиняться, самостоятельно разрешать конфли</w:t>
      </w:r>
      <w:r>
        <w:rPr>
          <w:rFonts w:ascii="Times New Roman" w:eastAsia="Times New Roman" w:hAnsi="Times New Roman"/>
          <w:color w:val="000000"/>
          <w:sz w:val="24"/>
        </w:rPr>
        <w:t>кты;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ответственно выполнять свою часть работы;. оценивать свой вклад в общий результат;—  выполнять совместные проектные задания с опорой на предложенные образцы.</w:t>
      </w:r>
    </w:p>
    <w:p w:rsidR="00F3233B" w:rsidRDefault="00CC1FFA">
      <w:pPr>
        <w:tabs>
          <w:tab w:val="left" w:pos="180"/>
        </w:tabs>
        <w:autoSpaceDE w:val="0"/>
        <w:autoSpaceDN w:val="0"/>
        <w:spacing w:before="178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регулятивные </w:t>
      </w:r>
      <w:r>
        <w:rPr>
          <w:rFonts w:ascii="Times New Roman" w:eastAsia="Times New Roman" w:hAnsi="Times New Roman"/>
          <w:color w:val="000000"/>
          <w:sz w:val="24"/>
        </w:rPr>
        <w:t xml:space="preserve">универсальные </w:t>
      </w:r>
      <w:r>
        <w:rPr>
          <w:rFonts w:ascii="Times New Roman" w:eastAsia="Times New Roman" w:hAnsi="Times New Roman"/>
          <w:color w:val="000000"/>
          <w:sz w:val="24"/>
        </w:rPr>
        <w:t>учебные действия.</w:t>
      </w:r>
    </w:p>
    <w:p w:rsidR="00F3233B" w:rsidRDefault="00CC1FFA">
      <w:pPr>
        <w:autoSpaceDE w:val="0"/>
        <w:autoSpaceDN w:val="0"/>
        <w:spacing w:before="192" w:after="0" w:line="353" w:lineRule="auto"/>
        <w:ind w:left="420" w:right="1584" w:hanging="240"/>
      </w:pPr>
      <w:r>
        <w:rPr>
          <w:rFonts w:ascii="Times New Roman" w:eastAsia="Times New Roman" w:hAnsi="Times New Roman"/>
          <w:b/>
          <w:color w:val="000000"/>
          <w:sz w:val="24"/>
        </w:rPr>
        <w:t>Самоорганизация: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планировать действия по решению учебной задачи для получения результата;—  выстраивать последовательность выбранных действий.</w:t>
      </w:r>
    </w:p>
    <w:p w:rsidR="00F3233B" w:rsidRDefault="00CC1FFA">
      <w:pPr>
        <w:autoSpaceDE w:val="0"/>
        <w:autoSpaceDN w:val="0"/>
        <w:spacing w:before="178" w:after="0" w:line="370" w:lineRule="auto"/>
        <w:ind w:left="420" w:right="576" w:hanging="240"/>
      </w:pPr>
      <w:r>
        <w:rPr>
          <w:rFonts w:ascii="Times New Roman" w:eastAsia="Times New Roman" w:hAnsi="Times New Roman"/>
          <w:b/>
          <w:color w:val="000000"/>
          <w:sz w:val="24"/>
        </w:rPr>
        <w:t>Самоконтроль</w:t>
      </w:r>
      <w:r>
        <w:rPr>
          <w:rFonts w:ascii="Times New Roman" w:eastAsia="Times New Roman" w:hAnsi="Times New Roman"/>
          <w:color w:val="000000"/>
          <w:sz w:val="24"/>
        </w:rPr>
        <w:t>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устанавливать причины успеха/неудач учебной деятельности;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корректировать</w:t>
      </w:r>
      <w:r>
        <w:rPr>
          <w:rFonts w:ascii="Times New Roman" w:eastAsia="Times New Roman" w:hAnsi="Times New Roman"/>
          <w:color w:val="000000"/>
          <w:sz w:val="24"/>
        </w:rPr>
        <w:t xml:space="preserve"> свои учебные действия для преодоления речевых ошибок и ошибок, связанных с анализом текстов;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соотносить результат деятельности с поставленной учебной задачей по анализу текстов;—  находить ошибку, допущенную при работе с текстами;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сравнивать результ</w:t>
      </w:r>
      <w:r>
        <w:rPr>
          <w:rFonts w:ascii="Times New Roman" w:eastAsia="Times New Roman" w:hAnsi="Times New Roman"/>
          <w:color w:val="000000"/>
          <w:sz w:val="24"/>
        </w:rPr>
        <w:t>аты своей деятельности и деятельности одноклассников, объективно оценивать их по предложенным критериям.</w:t>
      </w:r>
    </w:p>
    <w:p w:rsidR="00F3233B" w:rsidRDefault="00CC1FFA">
      <w:pPr>
        <w:tabs>
          <w:tab w:val="left" w:pos="180"/>
          <w:tab w:val="left" w:pos="420"/>
        </w:tabs>
        <w:autoSpaceDE w:val="0"/>
        <w:autoSpaceDN w:val="0"/>
        <w:spacing w:before="322" w:after="0" w:line="346" w:lineRule="auto"/>
        <w:ind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ПРЕДМЕТНЫЕ РЕЗУЛЬТАТЫ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в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1 классе </w:t>
      </w:r>
      <w:r>
        <w:rPr>
          <w:rFonts w:ascii="Times New Roman" w:eastAsia="Times New Roman" w:hAnsi="Times New Roman"/>
          <w:color w:val="000000"/>
          <w:sz w:val="24"/>
        </w:rPr>
        <w:t xml:space="preserve">обучающийся </w:t>
      </w:r>
      <w:r>
        <w:rPr>
          <w:rFonts w:ascii="Times New Roman" w:eastAsia="Times New Roman" w:hAnsi="Times New Roman"/>
          <w:b/>
          <w:color w:val="000000"/>
          <w:sz w:val="24"/>
        </w:rPr>
        <w:t>научится: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осознавать значимость чтения родной русской литературы для познания себя, мира,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национальной истории и культуры;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владеть элементарными приёмами интерпретации произведений русской литературы;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применять опыт чтения произведений русской  литературы</w:t>
      </w:r>
      <w:r>
        <w:rPr>
          <w:rFonts w:ascii="Times New Roman" w:eastAsia="Times New Roman" w:hAnsi="Times New Roman"/>
          <w:color w:val="000000"/>
          <w:sz w:val="24"/>
        </w:rPr>
        <w:t xml:space="preserve"> для речевого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самосовершенствования: участвовать в обсуждении прослушанного/прочитанного текста;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использовать словарь учебника для получения дополнительной информации о значении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слова;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читать наизусть стихотворные произведения по собственному выб</w:t>
      </w:r>
      <w:r>
        <w:rPr>
          <w:rFonts w:ascii="Times New Roman" w:eastAsia="Times New Roman" w:hAnsi="Times New Roman"/>
          <w:color w:val="000000"/>
          <w:sz w:val="24"/>
        </w:rPr>
        <w:t>ору.</w:t>
      </w:r>
    </w:p>
    <w:p w:rsidR="00F3233B" w:rsidRDefault="00F3233B">
      <w:pPr>
        <w:sectPr w:rsidR="00F3233B">
          <w:pgSz w:w="11900" w:h="16840"/>
          <w:pgMar w:top="328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64" w:line="220" w:lineRule="exact"/>
      </w:pPr>
    </w:p>
    <w:p w:rsidR="00F3233B" w:rsidRDefault="00CC1F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72"/>
        <w:gridCol w:w="530"/>
        <w:gridCol w:w="1104"/>
        <w:gridCol w:w="1140"/>
        <w:gridCol w:w="804"/>
        <w:gridCol w:w="5596"/>
        <w:gridCol w:w="828"/>
        <w:gridCol w:w="3832"/>
      </w:tblGrid>
      <w:tr w:rsidR="00F3233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ind w:left="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3233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3B" w:rsidRDefault="00F323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3B" w:rsidRDefault="00F3233B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3B" w:rsidRDefault="00F323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3B" w:rsidRDefault="00F323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3B" w:rsidRDefault="00F323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3B" w:rsidRDefault="00F3233B"/>
        </w:tc>
      </w:tr>
      <w:tr w:rsidR="00F3233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F3233B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80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80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Слушание текста: восприятие на слух художественных произведений, в которых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рассказывается о том, как дети учатся читать;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 воспринятого на слух текста: ответы на вопросы по содержанию текста, который читает учитель;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Проблемная ситуация: можно ли по деталям текста определить время, в которое живут герои. Развитие умения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высказывать своё мнение и доказывать его, опираясь на текст произведения и текст комментария;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Пополнение словарного запаса: развитие умения высказывать предположение о значении слова на основе контекста, обязательная проверка высказанного предположения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ходе работы со словарной статьёй;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Дифференцированная работа: чтение вслух небольших отрывков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предложенных произведений (скорость чтения в соответствии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индивидуальным темпом чтения, позволяющим осознать текст;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Воспроизведение услышанного текста с 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порой на ключевые слова, например, на материале фрагмента главы«Волшебные сказки» из книги Н. Н. Носова«Тайна на дне колодца»;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</w:t>
            </w:r>
          </w:p>
        </w:tc>
      </w:tr>
      <w:tr w:rsidR="00F3233B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54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 перед чтением текстов раздела: обсуждение вопросов «Какие черты характера вы считаете самыми важными? Кого можно назвать настоящим другом? Что такое дружба?»;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 воспринятого на слух текста: участие в коллективном обсуждении прочитанного тек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ста, например рассказа В. А. Осеевой «Почему?»,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доказательство собственной точки зрения с опорой на текст; эмоционально-нравственная оценка поступков героев;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чтение: выбрать книгу для дополнительного чтения, опираясь на рекомендательный списо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 книг в учебнике и рассказ учителя;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диалог: обсуждение вопросов «Что такое чудо? Какие бывают чудеса?</w:t>
            </w:r>
          </w:p>
          <w:p w:rsidR="00F3233B" w:rsidRDefault="00CC1FFA">
            <w:pPr>
              <w:autoSpaceDE w:val="0"/>
              <w:autoSpaceDN w:val="0"/>
              <w:spacing w:before="20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Всегда ли чудо связано с волшебством?»;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Проблемный вопрос: «Как что-то обычное может стать чудом?»;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«Волшебные очки»: развитие творческой фантазии, придумывание, во что необычное может превратиться обычный предмет, если на него посмотреть через волшебные очки;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диалог: обсуждение 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опроса «Какие чудеса могут быть связаны с восприятием времени?»;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348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3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РОССИЯ —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РОДИНА МОЯ</w:t>
            </w:r>
          </w:p>
        </w:tc>
      </w:tr>
    </w:tbl>
    <w:p w:rsidR="00F3233B" w:rsidRDefault="00F3233B">
      <w:pPr>
        <w:autoSpaceDE w:val="0"/>
        <w:autoSpaceDN w:val="0"/>
        <w:spacing w:after="0" w:line="14" w:lineRule="exact"/>
      </w:pPr>
    </w:p>
    <w:p w:rsidR="00F3233B" w:rsidRDefault="00F3233B">
      <w:pPr>
        <w:sectPr w:rsidR="00F3233B">
          <w:pgSz w:w="16840" w:h="11900"/>
          <w:pgMar w:top="282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72"/>
        <w:gridCol w:w="530"/>
        <w:gridCol w:w="1104"/>
        <w:gridCol w:w="1140"/>
        <w:gridCol w:w="804"/>
        <w:gridCol w:w="5596"/>
        <w:gridCol w:w="828"/>
        <w:gridCol w:w="3832"/>
      </w:tblGrid>
      <w:tr w:rsidR="00F3233B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Что 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Родиной зовём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 перед изучением раздела: обсуждение вопросов «Что мы Родиной зовём?</w:t>
            </w:r>
          </w:p>
          <w:p w:rsidR="00F3233B" w:rsidRDefault="00CC1FFA">
            <w:pPr>
              <w:autoSpaceDE w:val="0"/>
              <w:autoSpaceDN w:val="0"/>
              <w:spacing w:before="20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Как человек открывает для себя свою Родину?»;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вслух: чтение небольших отрывков из произведений, постепенный переход от слогового к плавному осмысленному правильному чтению целыми словами (скорость чтения в соответствии с индивидуальным темпом чтени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я, позволяющим осознать текст);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Пополнение словарного запаса: высказывание предположения о значении слов, соотнесение своего понимания с содержанием словарной статьи, сравнение слов приволье, раздолье; часть, частица, участвовать, причастный;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лог при обобщении работы с текстами подраздела: обсуждение вопросов «С чего начинается Родина?Почему Россию называют Отечеством?</w:t>
            </w:r>
          </w:p>
          <w:p w:rsidR="00F3233B" w:rsidRDefault="00CC1FFA">
            <w:pPr>
              <w:autoSpaceDE w:val="0"/>
              <w:autoSpaceDN w:val="0"/>
              <w:spacing w:before="20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Почему Россию называют матушкой?»;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Декламирование (чтение наизусть) стихотворных произведений по выбору учащихся, в том числе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 числа размещённых в учебнике;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текстов: работа с пословицами, поговорками, стихотворениями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рассказами о солнце, луне, звёздах, облаках, тучах;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 текста: наблюдение за характерными метафорами, олицетворениями, эпитетами, используемыми при описании солнца, луны, звёзд, облаков и туч, при анализе произведений русского устного народного творчества, произведений классиков русской литературы XI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X—ХХ вв. и современной отечественной литературы;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диалог: обсуждение вопроса о том, как придумывают загадки, можно ли при составлении загадки сравнивать предмет с чем угодно или существуют определённые законы;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Проверочная работа;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350"/>
        </w:trPr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того по разделу: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30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348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904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КОЛИЧЕСТВО ЧАСОВ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</w:tbl>
    <w:p w:rsidR="00F3233B" w:rsidRDefault="00F3233B">
      <w:pPr>
        <w:autoSpaceDE w:val="0"/>
        <w:autoSpaceDN w:val="0"/>
        <w:spacing w:after="0" w:line="14" w:lineRule="exact"/>
      </w:pPr>
    </w:p>
    <w:p w:rsidR="00F3233B" w:rsidRDefault="00F3233B">
      <w:pPr>
        <w:sectPr w:rsidR="00F3233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78" w:line="220" w:lineRule="exact"/>
      </w:pPr>
    </w:p>
    <w:p w:rsidR="00F3233B" w:rsidRDefault="00CC1FF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F3233B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3233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3B" w:rsidRDefault="00F3233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3B" w:rsidRDefault="00F3233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</w:tbl>
    <w:p w:rsidR="00F3233B" w:rsidRDefault="00F3233B">
      <w:pPr>
        <w:autoSpaceDE w:val="0"/>
        <w:autoSpaceDN w:val="0"/>
        <w:spacing w:after="0" w:line="14" w:lineRule="exact"/>
      </w:pPr>
    </w:p>
    <w:p w:rsidR="00F3233B" w:rsidRDefault="00F3233B">
      <w:pPr>
        <w:sectPr w:rsidR="00F3233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  <w:tr w:rsidR="00F3233B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CC1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33B" w:rsidRDefault="00F3233B"/>
        </w:tc>
      </w:tr>
    </w:tbl>
    <w:p w:rsidR="00F3233B" w:rsidRDefault="00F3233B">
      <w:pPr>
        <w:autoSpaceDE w:val="0"/>
        <w:autoSpaceDN w:val="0"/>
        <w:spacing w:after="0" w:line="14" w:lineRule="exact"/>
      </w:pPr>
    </w:p>
    <w:p w:rsidR="00F3233B" w:rsidRDefault="00F3233B">
      <w:pPr>
        <w:sectPr w:rsidR="00F3233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78" w:line="220" w:lineRule="exact"/>
      </w:pPr>
    </w:p>
    <w:p w:rsidR="00F3233B" w:rsidRDefault="00CC1FF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3233B" w:rsidRDefault="00CC1FFA">
      <w:pPr>
        <w:autoSpaceDE w:val="0"/>
        <w:autoSpaceDN w:val="0"/>
        <w:spacing w:before="346" w:after="0" w:line="38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F3233B" w:rsidRDefault="00F3233B">
      <w:pPr>
        <w:sectPr w:rsidR="00F3233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233B" w:rsidRDefault="00F3233B">
      <w:pPr>
        <w:autoSpaceDE w:val="0"/>
        <w:autoSpaceDN w:val="0"/>
        <w:spacing w:after="78" w:line="220" w:lineRule="exact"/>
      </w:pPr>
    </w:p>
    <w:p w:rsidR="00F3233B" w:rsidRDefault="00CC1FFA">
      <w:pPr>
        <w:autoSpaceDE w:val="0"/>
        <w:autoSpaceDN w:val="0"/>
        <w:spacing w:after="0" w:line="379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</w:t>
      </w:r>
      <w:r>
        <w:rPr>
          <w:rFonts w:ascii="Times New Roman" w:eastAsia="Times New Roman" w:hAnsi="Times New Roman"/>
          <w:b/>
          <w:color w:val="000000"/>
          <w:sz w:val="24"/>
        </w:rPr>
        <w:t>БОТ, ДЕМОНСТРАЦИЙ</w:t>
      </w:r>
    </w:p>
    <w:p w:rsidR="00F3233B" w:rsidRDefault="00F3233B">
      <w:pPr>
        <w:sectPr w:rsidR="00F3233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FFA" w:rsidRDefault="00CC1FFA"/>
    <w:sectPr w:rsidR="00CC1FF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B5798D"/>
    <w:rsid w:val="00CB0664"/>
    <w:rsid w:val="00CC1FFA"/>
    <w:rsid w:val="00F3233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FA1E9F2-743A-4DBA-B08A-AA9E96AB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465B9-F929-46BD-B450-8AC63A40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4087</Words>
  <Characters>23298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</cp:revision>
  <dcterms:created xsi:type="dcterms:W3CDTF">2022-05-31T10:15:00Z</dcterms:created>
  <dcterms:modified xsi:type="dcterms:W3CDTF">2022-05-31T10:15:00Z</dcterms:modified>
  <cp:category/>
</cp:coreProperties>
</file>