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65" w:rsidRDefault="00CE2765">
      <w:pPr>
        <w:autoSpaceDE w:val="0"/>
        <w:autoSpaceDN w:val="0"/>
        <w:spacing w:after="78" w:line="220" w:lineRule="exact"/>
      </w:pPr>
    </w:p>
    <w:p w:rsidR="00CE2765" w:rsidRDefault="002E162C">
      <w:pPr>
        <w:autoSpaceDE w:val="0"/>
        <w:autoSpaceDN w:val="0"/>
        <w:spacing w:after="0" w:line="23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CE2765" w:rsidRDefault="002E162C">
      <w:pPr>
        <w:autoSpaceDE w:val="0"/>
        <w:autoSpaceDN w:val="0"/>
        <w:spacing w:before="670" w:after="0" w:line="230" w:lineRule="auto"/>
        <w:ind w:left="696"/>
      </w:pPr>
      <w:r>
        <w:rPr>
          <w:rFonts w:ascii="Times New Roman" w:eastAsia="Times New Roman" w:hAnsi="Times New Roman"/>
          <w:color w:val="000000"/>
          <w:sz w:val="24"/>
        </w:rPr>
        <w:t>Комитет общего и профессионального образования Ленинградской области</w:t>
      </w:r>
    </w:p>
    <w:p w:rsidR="00CE2765" w:rsidRDefault="002E162C">
      <w:pPr>
        <w:autoSpaceDE w:val="0"/>
        <w:autoSpaceDN w:val="0"/>
        <w:spacing w:before="670" w:after="0" w:line="230" w:lineRule="auto"/>
        <w:ind w:left="258"/>
      </w:pPr>
      <w:r>
        <w:rPr>
          <w:rFonts w:ascii="Times New Roman" w:eastAsia="Times New Roman" w:hAnsi="Times New Roman"/>
          <w:color w:val="000000"/>
          <w:sz w:val="24"/>
        </w:rPr>
        <w:t>Муниципальное казённое общеобразовательное учреждение "Рассветовская средняя</w:t>
      </w:r>
    </w:p>
    <w:p w:rsidR="00CE2765" w:rsidRDefault="002E162C">
      <w:pPr>
        <w:autoSpaceDE w:val="0"/>
        <w:autoSpaceDN w:val="0"/>
        <w:spacing w:before="70" w:after="0" w:line="230" w:lineRule="auto"/>
        <w:ind w:right="3582"/>
        <w:jc w:val="right"/>
      </w:pPr>
      <w:r>
        <w:rPr>
          <w:rFonts w:ascii="Times New Roman" w:eastAsia="Times New Roman" w:hAnsi="Times New Roman"/>
          <w:color w:val="000000"/>
          <w:sz w:val="24"/>
        </w:rPr>
        <w:t>общеобразовательная школа"</w:t>
      </w:r>
    </w:p>
    <w:p w:rsidR="00CE2765" w:rsidRDefault="002E162C">
      <w:pPr>
        <w:autoSpaceDE w:val="0"/>
        <w:autoSpaceDN w:val="0"/>
        <w:spacing w:before="672" w:after="1436" w:line="230" w:lineRule="auto"/>
        <w:ind w:right="3434"/>
        <w:jc w:val="right"/>
      </w:pPr>
      <w:r>
        <w:rPr>
          <w:rFonts w:ascii="Times New Roman" w:eastAsia="Times New Roman" w:hAnsi="Times New Roman"/>
          <w:color w:val="000000"/>
          <w:sz w:val="24"/>
        </w:rPr>
        <w:t>МКОУ «Рассветовская СОШ»</w:t>
      </w:r>
    </w:p>
    <w:p w:rsidR="00CE2765" w:rsidRDefault="00CE2765">
      <w:pPr>
        <w:sectPr w:rsidR="00CE2765">
          <w:pgSz w:w="11900" w:h="16840"/>
          <w:pgMar w:top="298" w:right="880" w:bottom="1164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CE2765" w:rsidRDefault="002E162C">
      <w:pPr>
        <w:autoSpaceDE w:val="0"/>
        <w:autoSpaceDN w:val="0"/>
        <w:spacing w:after="0" w:line="245" w:lineRule="auto"/>
        <w:ind w:left="2816" w:right="144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РАССМОТРЕНО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методическое объединение учителей</w:t>
      </w:r>
    </w:p>
    <w:p w:rsidR="00CE2765" w:rsidRDefault="00CE2765">
      <w:pPr>
        <w:sectPr w:rsidR="00CE2765">
          <w:type w:val="continuous"/>
          <w:pgSz w:w="11900" w:h="16840"/>
          <w:pgMar w:top="298" w:right="880" w:bottom="1164" w:left="1440" w:header="720" w:footer="720" w:gutter="0"/>
          <w:cols w:num="2" w:space="720" w:equalWidth="0">
            <w:col w:w="6182" w:space="0"/>
            <w:col w:w="3397" w:space="0"/>
          </w:cols>
          <w:docGrid w:linePitch="360"/>
        </w:sectPr>
      </w:pPr>
    </w:p>
    <w:p w:rsidR="00CE2765" w:rsidRDefault="002E162C">
      <w:pPr>
        <w:autoSpaceDE w:val="0"/>
        <w:autoSpaceDN w:val="0"/>
        <w:spacing w:after="182" w:line="245" w:lineRule="auto"/>
        <w:ind w:left="150" w:right="1728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УТВЕРЖДЕНО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Директор</w:t>
      </w:r>
    </w:p>
    <w:p w:rsidR="00CE2765" w:rsidRDefault="00CE2765">
      <w:pPr>
        <w:sectPr w:rsidR="00CE2765">
          <w:type w:val="nextColumn"/>
          <w:pgSz w:w="11900" w:h="16840"/>
          <w:pgMar w:top="298" w:right="880" w:bottom="1164" w:left="1440" w:header="720" w:footer="720" w:gutter="0"/>
          <w:cols w:num="2" w:space="720" w:equalWidth="0">
            <w:col w:w="6182" w:space="0"/>
            <w:col w:w="3397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560"/>
        <w:gridCol w:w="3440"/>
      </w:tblGrid>
      <w:tr w:rsidR="00CE2765">
        <w:trPr>
          <w:trHeight w:hRule="exact" w:val="1306"/>
        </w:trPr>
        <w:tc>
          <w:tcPr>
            <w:tcW w:w="4560" w:type="dxa"/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начальных классов</w:t>
            </w:r>
          </w:p>
          <w:p w:rsidR="00CE2765" w:rsidRDefault="002E162C">
            <w:pPr>
              <w:autoSpaceDE w:val="0"/>
              <w:autoSpaceDN w:val="0"/>
              <w:spacing w:before="386" w:after="0" w:line="230" w:lineRule="auto"/>
              <w:ind w:right="156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  <w:p w:rsidR="00CE2765" w:rsidRDefault="002E162C">
            <w:pPr>
              <w:autoSpaceDE w:val="0"/>
              <w:autoSpaceDN w:val="0"/>
              <w:spacing w:before="182" w:after="0" w:line="230" w:lineRule="auto"/>
              <w:ind w:right="36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 Русакович Е.Г.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after="0" w:line="355" w:lineRule="auto"/>
              <w:ind w:left="372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______________Пономарева О.В. 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CE2765" w:rsidRDefault="002E162C">
      <w:pPr>
        <w:autoSpaceDE w:val="0"/>
        <w:autoSpaceDN w:val="0"/>
        <w:spacing w:before="122" w:after="0" w:line="230" w:lineRule="auto"/>
        <w:ind w:right="5582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№6</w:t>
      </w:r>
    </w:p>
    <w:p w:rsidR="00CE2765" w:rsidRDefault="002E162C">
      <w:pPr>
        <w:autoSpaceDE w:val="0"/>
        <w:autoSpaceDN w:val="0"/>
        <w:spacing w:before="182" w:after="0" w:line="230" w:lineRule="auto"/>
        <w:ind w:right="5090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"30" мая  2022 г.</w:t>
      </w:r>
    </w:p>
    <w:p w:rsidR="00CE2765" w:rsidRDefault="002E162C">
      <w:pPr>
        <w:autoSpaceDE w:val="0"/>
        <w:autoSpaceDN w:val="0"/>
        <w:spacing w:before="103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905129)</w:t>
      </w:r>
    </w:p>
    <w:p w:rsidR="00CE2765" w:rsidRDefault="002E162C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CE2765" w:rsidRDefault="002E162C">
      <w:pPr>
        <w:autoSpaceDE w:val="0"/>
        <w:autoSpaceDN w:val="0"/>
        <w:spacing w:before="672" w:after="0" w:line="262" w:lineRule="auto"/>
        <w:ind w:left="2160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CE2765" w:rsidRDefault="002E162C">
      <w:pPr>
        <w:autoSpaceDE w:val="0"/>
        <w:autoSpaceDN w:val="0"/>
        <w:spacing w:before="2110" w:after="0" w:line="262" w:lineRule="auto"/>
        <w:ind w:left="6740" w:hanging="1824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Тупицына Валентина Павловна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  <w:bookmarkStart w:id="0" w:name="_GoBack"/>
      <w:bookmarkEnd w:id="0"/>
    </w:p>
    <w:p w:rsidR="00CE2765" w:rsidRDefault="00CE2765">
      <w:pPr>
        <w:sectPr w:rsidR="00CE2765">
          <w:type w:val="continuous"/>
          <w:pgSz w:w="11900" w:h="16840"/>
          <w:pgMar w:top="298" w:right="880" w:bottom="1164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600" w:line="220" w:lineRule="exact"/>
      </w:pPr>
    </w:p>
    <w:p w:rsidR="00CE2765" w:rsidRDefault="002E162C">
      <w:pPr>
        <w:autoSpaceDE w:val="0"/>
        <w:autoSpaceDN w:val="0"/>
        <w:spacing w:after="0" w:line="230" w:lineRule="auto"/>
        <w:ind w:right="3666"/>
        <w:jc w:val="right"/>
      </w:pPr>
      <w:r>
        <w:rPr>
          <w:rFonts w:ascii="Times New Roman" w:eastAsia="Times New Roman" w:hAnsi="Times New Roman"/>
          <w:color w:val="000000"/>
          <w:sz w:val="24"/>
        </w:rPr>
        <w:t>п. Рассвет 2022</w:t>
      </w:r>
    </w:p>
    <w:p w:rsidR="00CE2765" w:rsidRDefault="00CE2765">
      <w:pPr>
        <w:sectPr w:rsidR="00CE2765">
          <w:pgSz w:w="11900" w:h="16840"/>
          <w:pgMar w:top="820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78" w:line="220" w:lineRule="exact"/>
      </w:pPr>
    </w:p>
    <w:p w:rsidR="00CE2765" w:rsidRDefault="002E16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CE2765" w:rsidRDefault="002E162C">
      <w:pPr>
        <w:autoSpaceDE w:val="0"/>
        <w:autoSpaceDN w:val="0"/>
        <w:spacing w:before="346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Рабочая программа по предмету «Математика» для обучающихся 1 класс</w:t>
      </w:r>
      <w:r>
        <w:rPr>
          <w:rFonts w:ascii="Times New Roman" w:eastAsia="Times New Roman" w:hAnsi="Times New Roman"/>
          <w:color w:val="000000"/>
          <w:sz w:val="24"/>
        </w:rPr>
        <w:t>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</w:t>
      </w:r>
      <w:r>
        <w:rPr>
          <w:rFonts w:ascii="Times New Roman" w:eastAsia="Times New Roman" w:hAnsi="Times New Roman"/>
          <w:color w:val="000000"/>
          <w:sz w:val="24"/>
        </w:rPr>
        <w:t>питания.</w:t>
      </w:r>
    </w:p>
    <w:p w:rsidR="00CE2765" w:rsidRDefault="002E162C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 w:rsidR="00CE2765" w:rsidRDefault="002E162C">
      <w:pPr>
        <w:autoSpaceDE w:val="0"/>
        <w:autoSpaceDN w:val="0"/>
        <w:spacing w:before="70" w:after="0" w:line="27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CE2765" w:rsidRDefault="002E162C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математики в начальной школе направлено на достижение следующих образовательных, разв</w:t>
      </w:r>
      <w:r>
        <w:rPr>
          <w:rFonts w:ascii="Times New Roman" w:eastAsia="Times New Roman" w:hAnsi="Times New Roman"/>
          <w:color w:val="000000"/>
          <w:sz w:val="24"/>
        </w:rPr>
        <w:t>ивающих целей, а также целей воспитания:</w:t>
      </w:r>
    </w:p>
    <w:p w:rsidR="00CE2765" w:rsidRDefault="002E162C">
      <w:pPr>
        <w:autoSpaceDE w:val="0"/>
        <w:autoSpaceDN w:val="0"/>
        <w:spacing w:before="178" w:after="0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</w:t>
      </w:r>
      <w:r>
        <w:rPr>
          <w:rFonts w:ascii="Times New Roman" w:eastAsia="Times New Roman" w:hAnsi="Times New Roman"/>
          <w:color w:val="000000"/>
          <w:sz w:val="24"/>
        </w:rPr>
        <w:t xml:space="preserve">ские задачи средствами математики; работа с алгоритмами выполнения арифметических действий. </w:t>
      </w:r>
    </w:p>
    <w:p w:rsidR="00CE2765" w:rsidRDefault="002E162C">
      <w:pPr>
        <w:autoSpaceDE w:val="0"/>
        <w:autoSpaceDN w:val="0"/>
        <w:spacing w:before="190" w:after="0" w:line="28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</w:t>
      </w:r>
      <w:r>
        <w:rPr>
          <w:rFonts w:ascii="Times New Roman" w:eastAsia="Times New Roman" w:hAnsi="Times New Roman"/>
          <w:color w:val="000000"/>
          <w:sz w:val="24"/>
        </w:rPr>
        <w:t xml:space="preserve">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зависимостей (работа, движение, продолжительность события). </w:t>
      </w:r>
    </w:p>
    <w:p w:rsidR="00CE2765" w:rsidRDefault="002E162C">
      <w:pPr>
        <w:autoSpaceDE w:val="0"/>
        <w:autoSpaceDN w:val="0"/>
        <w:spacing w:before="190" w:after="0" w:line="28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Обеспечение мат</w:t>
      </w:r>
      <w:r>
        <w:rPr>
          <w:rFonts w:ascii="Times New Roman" w:eastAsia="Times New Roman" w:hAnsi="Times New Roman"/>
          <w:color w:val="000000"/>
          <w:sz w:val="24"/>
        </w:rPr>
        <w:t>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</w:t>
      </w:r>
      <w:r>
        <w:rPr>
          <w:rFonts w:ascii="Times New Roman" w:eastAsia="Times New Roman" w:hAnsi="Times New Roman"/>
          <w:color w:val="000000"/>
          <w:sz w:val="24"/>
        </w:rPr>
        <w:t xml:space="preserve">ерждения, вести поиск информации (примеров, оснований для упорядочения, вариантов и др.). </w:t>
      </w:r>
    </w:p>
    <w:p w:rsidR="00CE2765" w:rsidRDefault="002E162C">
      <w:pPr>
        <w:autoSpaceDE w:val="0"/>
        <w:autoSpaceDN w:val="0"/>
        <w:spacing w:before="190" w:after="0" w:line="28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rFonts w:ascii="Times New Roman" w:eastAsia="Times New Roman" w:hAnsi="Times New Roman"/>
          <w:color w:val="000000"/>
          <w:sz w:val="24"/>
        </w:rPr>
        <w:t xml:space="preserve"> пространственного мышления, воображения, математической речи, ориентировки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CE2765" w:rsidRDefault="002E162C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основе конструирования содержания и отбора планируемых результа</w:t>
      </w:r>
      <w:r>
        <w:rPr>
          <w:rFonts w:ascii="Times New Roman" w:eastAsia="Times New Roman" w:hAnsi="Times New Roman"/>
          <w:color w:val="000000"/>
          <w:sz w:val="24"/>
        </w:rPr>
        <w:t>тов лежат следующие ценности математики, коррелирующие со становлением личности младшего школьника:</w:t>
      </w:r>
    </w:p>
    <w:p w:rsidR="00CE2765" w:rsidRDefault="002E162C">
      <w:pPr>
        <w:autoSpaceDE w:val="0"/>
        <w:autoSpaceDN w:val="0"/>
        <w:spacing w:before="178" w:after="0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понимание математических отношений выступает средством познания закономерностей</w:t>
      </w:r>
      <w:r>
        <w:rPr>
          <w:rFonts w:ascii="Times New Roman" w:eastAsia="Times New Roman" w:hAnsi="Times New Roman"/>
          <w:color w:val="000000"/>
          <w:sz w:val="24"/>
        </w:rPr>
        <w:t xml:space="preserve">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CE2765" w:rsidRDefault="002E162C">
      <w:pPr>
        <w:autoSpaceDE w:val="0"/>
        <w:autoSpaceDN w:val="0"/>
        <w:spacing w:before="190" w:after="0" w:line="271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математические представления о числа</w:t>
      </w:r>
      <w:r>
        <w:rPr>
          <w:rFonts w:ascii="Times New Roman" w:eastAsia="Times New Roman" w:hAnsi="Times New Roman"/>
          <w:color w:val="000000"/>
          <w:sz w:val="24"/>
        </w:rPr>
        <w:t xml:space="preserve">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CE2765" w:rsidRDefault="002E162C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владение математическим языком, элементами алгоритмического мышления позв</w:t>
      </w:r>
      <w:r>
        <w:rPr>
          <w:rFonts w:ascii="Times New Roman" w:eastAsia="Times New Roman" w:hAnsi="Times New Roman"/>
          <w:color w:val="000000"/>
          <w:sz w:val="24"/>
        </w:rPr>
        <w:t>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CE2765" w:rsidRDefault="00CE2765">
      <w:pPr>
        <w:sectPr w:rsidR="00CE2765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66" w:line="220" w:lineRule="exact"/>
      </w:pPr>
    </w:p>
    <w:p w:rsidR="00CE2765" w:rsidRDefault="002E162C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предположения).</w:t>
      </w:r>
    </w:p>
    <w:p w:rsidR="00CE2765" w:rsidRDefault="002E162C">
      <w:pPr>
        <w:autoSpaceDE w:val="0"/>
        <w:autoSpaceDN w:val="0"/>
        <w:spacing w:before="178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</w:t>
      </w:r>
      <w:r>
        <w:rPr>
          <w:rFonts w:ascii="Times New Roman" w:eastAsia="Times New Roman" w:hAnsi="Times New Roman"/>
          <w:color w:val="000000"/>
          <w:sz w:val="24"/>
        </w:rPr>
        <w:t xml:space="preserve">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информации, в том числе и графическими (таблица, диаграмма, схема).</w:t>
      </w:r>
    </w:p>
    <w:p w:rsidR="00CE2765" w:rsidRDefault="002E162C">
      <w:pPr>
        <w:autoSpaceDE w:val="0"/>
        <w:autoSpaceDN w:val="0"/>
        <w:spacing w:before="70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начальн</w:t>
      </w:r>
      <w:r>
        <w:rPr>
          <w:rFonts w:ascii="Times New Roman" w:eastAsia="Times New Roman" w:hAnsi="Times New Roman"/>
          <w:color w:val="000000"/>
          <w:sz w:val="24"/>
        </w:rPr>
        <w:t>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</w:t>
      </w:r>
      <w:r>
        <w:rPr>
          <w:rFonts w:ascii="Times New Roman" w:eastAsia="Times New Roman" w:hAnsi="Times New Roman"/>
          <w:color w:val="000000"/>
          <w:sz w:val="24"/>
        </w:rPr>
        <w:t>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</w:t>
      </w:r>
      <w:r>
        <w:rPr>
          <w:rFonts w:ascii="Times New Roman" w:eastAsia="Times New Roman" w:hAnsi="Times New Roman"/>
          <w:color w:val="000000"/>
          <w:sz w:val="24"/>
        </w:rPr>
        <w:t xml:space="preserve">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CE2765" w:rsidRDefault="002E162C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На изучение математики в 1 классе отводится 4 часа в неделю, всего 132 ча</w:t>
      </w:r>
      <w:r>
        <w:rPr>
          <w:rFonts w:ascii="Times New Roman" w:eastAsia="Times New Roman" w:hAnsi="Times New Roman"/>
          <w:color w:val="000000"/>
          <w:sz w:val="24"/>
        </w:rPr>
        <w:t>са.</w:t>
      </w:r>
    </w:p>
    <w:p w:rsidR="00CE2765" w:rsidRDefault="00CE2765">
      <w:pPr>
        <w:sectPr w:rsidR="00CE2765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78" w:line="220" w:lineRule="exact"/>
      </w:pPr>
    </w:p>
    <w:p w:rsidR="00CE2765" w:rsidRDefault="002E16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CE2765" w:rsidRDefault="002E162C">
      <w:pPr>
        <w:autoSpaceDE w:val="0"/>
        <w:autoSpaceDN w:val="0"/>
        <w:spacing w:before="346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</w:t>
      </w:r>
      <w:r>
        <w:rPr>
          <w:rFonts w:ascii="Times New Roman" w:eastAsia="Times New Roman" w:hAnsi="Times New Roman"/>
          <w:color w:val="000000"/>
          <w:sz w:val="24"/>
        </w:rPr>
        <w:t>ические фигуры», «Математическая информация».</w:t>
      </w:r>
    </w:p>
    <w:p w:rsidR="00CE2765" w:rsidRDefault="002E162C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Числа и величины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CE2765" w:rsidRDefault="002E162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CE2765" w:rsidRDefault="002E162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Длина и её измерение. Единицы длины: сантиметр, дециметр; установление соотношения между ними.</w:t>
      </w:r>
    </w:p>
    <w:p w:rsidR="00CE2765" w:rsidRDefault="002E162C">
      <w:pPr>
        <w:tabs>
          <w:tab w:val="left" w:pos="180"/>
        </w:tabs>
        <w:autoSpaceDE w:val="0"/>
        <w:autoSpaceDN w:val="0"/>
        <w:spacing w:before="190" w:after="0" w:line="27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Арифметические действия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>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CE2765" w:rsidRDefault="002E162C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Текстовые задачи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Текстовая задача: структурные элементы, составление текстовой задачи по образцу</w:t>
      </w:r>
      <w:r>
        <w:rPr>
          <w:rFonts w:ascii="Times New Roman" w:eastAsia="Times New Roman" w:hAnsi="Times New Roman"/>
          <w:color w:val="000000"/>
          <w:sz w:val="24"/>
        </w:rPr>
        <w:t>. Зависимость между данными и искомой величиной в текстовой задаче. Решение задач в одно действие.</w:t>
      </w:r>
    </w:p>
    <w:p w:rsidR="00CE2765" w:rsidRDefault="002E162C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Пространственные отношения и геометрические фигуры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Расположение предметов и объектов на плоскости, в пространстве: слева/справа, сверху/снизу, между; уста</w:t>
      </w:r>
      <w:r>
        <w:rPr>
          <w:rFonts w:ascii="Times New Roman" w:eastAsia="Times New Roman" w:hAnsi="Times New Roman"/>
          <w:color w:val="000000"/>
          <w:sz w:val="24"/>
        </w:rPr>
        <w:t>новление пространственных отношений.</w:t>
      </w:r>
    </w:p>
    <w:p w:rsidR="00CE2765" w:rsidRDefault="002E162C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CE2765" w:rsidRDefault="002E162C">
      <w:pPr>
        <w:tabs>
          <w:tab w:val="left" w:pos="180"/>
        </w:tabs>
        <w:autoSpaceDE w:val="0"/>
        <w:autoSpaceDN w:val="0"/>
        <w:spacing w:before="190" w:after="0" w:line="27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Математическая 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нформация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CE2765" w:rsidRDefault="002E162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Закономерность в ряду заданных объектов: её обнаружение, продолжение ряда.</w:t>
      </w:r>
    </w:p>
    <w:p w:rsidR="00CE2765" w:rsidRDefault="002E162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Верные (истинные) и </w:t>
      </w:r>
      <w:r>
        <w:rPr>
          <w:rFonts w:ascii="Times New Roman" w:eastAsia="Times New Roman" w:hAnsi="Times New Roman"/>
          <w:color w:val="000000"/>
          <w:sz w:val="24"/>
        </w:rPr>
        <w:t>неверные (ложные) предложения, составленные относительно заданного набора математических объектов.</w:t>
      </w:r>
    </w:p>
    <w:p w:rsidR="00CE2765" w:rsidRDefault="002E162C">
      <w:pPr>
        <w:autoSpaceDE w:val="0"/>
        <w:autoSpaceDN w:val="0"/>
        <w:spacing w:before="72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</w:t>
      </w:r>
      <w:r>
        <w:rPr>
          <w:rFonts w:ascii="Times New Roman" w:eastAsia="Times New Roman" w:hAnsi="Times New Roman"/>
          <w:color w:val="000000"/>
          <w:sz w:val="24"/>
        </w:rPr>
        <w:t>двумя числовыми данными (значениями данных величин).</w:t>
      </w:r>
    </w:p>
    <w:p w:rsidR="00CE2765" w:rsidRDefault="002E162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CE2765" w:rsidRDefault="002E162C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Универсальные учебные действия (пропедевтический уровень)</w:t>
      </w:r>
    </w:p>
    <w:p w:rsidR="00CE2765" w:rsidRDefault="002E162C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Универсальные познавательные учебные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 действия:</w:t>
      </w:r>
    </w:p>
    <w:p w:rsidR="00CE2765" w:rsidRDefault="002E162C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наблюдать математические объекты (числа, величины) в окружающем мире; </w:t>
      </w:r>
    </w:p>
    <w:p w:rsidR="00CE2765" w:rsidRDefault="002E162C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обнаруживать общее и различное в записи арифметических действий; </w:t>
      </w:r>
    </w:p>
    <w:p w:rsidR="00CE2765" w:rsidRDefault="002E162C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понимать назначение и необходимость использования величин в жизни; </w:t>
      </w:r>
    </w:p>
    <w:p w:rsidR="00CE2765" w:rsidRDefault="002E162C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наблюдать действие измерител</w:t>
      </w:r>
      <w:r>
        <w:rPr>
          <w:rFonts w:ascii="Times New Roman" w:eastAsia="Times New Roman" w:hAnsi="Times New Roman"/>
          <w:color w:val="000000"/>
          <w:sz w:val="24"/>
        </w:rPr>
        <w:t xml:space="preserve">ьных приборов; </w:t>
      </w:r>
    </w:p>
    <w:p w:rsidR="00CE2765" w:rsidRDefault="002E162C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сравнивать два объекта, два числа; распределять объекты на группы по заданному</w:t>
      </w:r>
    </w:p>
    <w:p w:rsidR="00CE2765" w:rsidRDefault="00CE2765">
      <w:pPr>
        <w:sectPr w:rsidR="00CE2765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66" w:line="220" w:lineRule="exact"/>
      </w:pPr>
    </w:p>
    <w:p w:rsidR="00CE2765" w:rsidRDefault="002E162C">
      <w:pPr>
        <w:autoSpaceDE w:val="0"/>
        <w:autoSpaceDN w:val="0"/>
        <w:spacing w:after="0" w:line="329" w:lineRule="auto"/>
        <w:ind w:left="24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основанию;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копировать изученные фигуры, рисовать от руки по собственному замыслу; приводить при</w:t>
      </w:r>
      <w:r>
        <w:rPr>
          <w:rFonts w:ascii="Times New Roman" w:eastAsia="Times New Roman" w:hAnsi="Times New Roman"/>
          <w:color w:val="000000"/>
          <w:sz w:val="24"/>
        </w:rPr>
        <w:t xml:space="preserve">меры чисел, геометрических фигур;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вести порядковый и количественный счет (соблюдать последовательность).</w:t>
      </w:r>
    </w:p>
    <w:p w:rsidR="00CE2765" w:rsidRDefault="002E162C">
      <w:pPr>
        <w:autoSpaceDE w:val="0"/>
        <w:autoSpaceDN w:val="0"/>
        <w:spacing w:before="178" w:after="0" w:line="326" w:lineRule="auto"/>
        <w:ind w:left="240" w:hanging="240"/>
      </w:pPr>
      <w:r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понимать, что математические явления могут быть представлены с помощью разных средств: </w:t>
      </w:r>
      <w:r>
        <w:rPr>
          <w:rFonts w:ascii="Times New Roman" w:eastAsia="Times New Roman" w:hAnsi="Times New Roman"/>
          <w:color w:val="000000"/>
          <w:sz w:val="24"/>
        </w:rPr>
        <w:t xml:space="preserve">текст, числовая запись, таблица, рисунок, схема;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читать таблицу, извлекать информацию, представленную в табличной форме.</w:t>
      </w:r>
    </w:p>
    <w:p w:rsidR="00CE2765" w:rsidRDefault="002E162C">
      <w:pPr>
        <w:autoSpaceDE w:val="0"/>
        <w:autoSpaceDN w:val="0"/>
        <w:spacing w:before="180" w:after="0" w:line="336" w:lineRule="auto"/>
        <w:ind w:left="240" w:right="288" w:hanging="240"/>
      </w:pPr>
      <w:r>
        <w:rPr>
          <w:rFonts w:ascii="Times New Roman" w:eastAsia="Times New Roman" w:hAnsi="Times New Roman"/>
          <w:i/>
          <w:color w:val="000000"/>
          <w:sz w:val="24"/>
        </w:rPr>
        <w:t>Универсальные коммуникативные учебные действия: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характеризовать (описывать) число, геометрическую фигуру, последовательность из </w:t>
      </w:r>
      <w:r>
        <w:rPr>
          <w:rFonts w:ascii="Times New Roman" w:eastAsia="Times New Roman" w:hAnsi="Times New Roman"/>
          <w:color w:val="000000"/>
          <w:sz w:val="24"/>
        </w:rPr>
        <w:t xml:space="preserve">нескольких чисел, записанных по порядку;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описывать положение предмета в пространстве различать и использоват</w:t>
      </w:r>
      <w:r>
        <w:rPr>
          <w:rFonts w:ascii="Times New Roman" w:eastAsia="Times New Roman" w:hAnsi="Times New Roman"/>
          <w:color w:val="000000"/>
          <w:sz w:val="24"/>
        </w:rPr>
        <w:t xml:space="preserve">ь математические знаки;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строить предложения относительно заданного набора объектов.</w:t>
      </w:r>
    </w:p>
    <w:p w:rsidR="00CE2765" w:rsidRDefault="002E162C">
      <w:pPr>
        <w:autoSpaceDE w:val="0"/>
        <w:autoSpaceDN w:val="0"/>
        <w:spacing w:before="178" w:after="0" w:line="350" w:lineRule="auto"/>
        <w:ind w:left="240" w:right="576" w:hanging="240"/>
      </w:pPr>
      <w:r>
        <w:rPr>
          <w:rFonts w:ascii="Times New Roman" w:eastAsia="Times New Roman" w:hAnsi="Times New Roman"/>
          <w:i/>
          <w:color w:val="000000"/>
          <w:sz w:val="24"/>
        </w:rPr>
        <w:t>Универсальные регулятивные учебные действия: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принимать учебную задачу, удерживать её в процессе деятельности;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действовать в соответствии с предложенным образцом, инструкцией;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проверять правильность вычисления с помощью д</w:t>
      </w:r>
      <w:r>
        <w:rPr>
          <w:rFonts w:ascii="Times New Roman" w:eastAsia="Times New Roman" w:hAnsi="Times New Roman"/>
          <w:color w:val="000000"/>
          <w:sz w:val="24"/>
        </w:rPr>
        <w:t>ругого приёма выполнения действия.</w:t>
      </w:r>
    </w:p>
    <w:p w:rsidR="00CE2765" w:rsidRDefault="002E162C">
      <w:pPr>
        <w:autoSpaceDE w:val="0"/>
        <w:autoSpaceDN w:val="0"/>
        <w:spacing w:before="178" w:after="0" w:line="326" w:lineRule="auto"/>
        <w:ind w:left="240" w:hanging="240"/>
      </w:pPr>
      <w:r>
        <w:rPr>
          <w:rFonts w:ascii="Times New Roman" w:eastAsia="Times New Roman" w:hAnsi="Times New Roman"/>
          <w:i/>
          <w:color w:val="000000"/>
          <w:sz w:val="24"/>
        </w:rPr>
        <w:t>Совместная деятельность: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участвовать в парной работе с математическим материалом;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CE2765" w:rsidRDefault="00CE2765">
      <w:pPr>
        <w:sectPr w:rsidR="00CE2765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78" w:line="220" w:lineRule="exact"/>
      </w:pPr>
    </w:p>
    <w:p w:rsidR="00CE2765" w:rsidRDefault="002E16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CE2765" w:rsidRDefault="002E162C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E2765" w:rsidRDefault="002E162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</w:t>
      </w:r>
      <w:r>
        <w:rPr>
          <w:rFonts w:ascii="Times New Roman" w:eastAsia="Times New Roman" w:hAnsi="Times New Roman"/>
          <w:b/>
          <w:color w:val="000000"/>
          <w:sz w:val="24"/>
        </w:rPr>
        <w:t>ЧНОСТНЫЕ РЕЗУЛЬТАТЫ</w:t>
      </w:r>
    </w:p>
    <w:p w:rsidR="00CE2765" w:rsidRDefault="002E162C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CE2765" w:rsidRDefault="002E162C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CE2765" w:rsidRDefault="002E162C">
      <w:pPr>
        <w:autoSpaceDE w:val="0"/>
        <w:autoSpaceDN w:val="0"/>
        <w:spacing w:before="192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CE2765" w:rsidRDefault="002E162C">
      <w:pPr>
        <w:autoSpaceDE w:val="0"/>
        <w:autoSpaceDN w:val="0"/>
        <w:spacing w:before="190" w:after="0" w:line="271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применять правила совместной деятельности со сверстниками, проявлять способность </w:t>
      </w:r>
      <w:r>
        <w:rPr>
          <w:rFonts w:ascii="Times New Roman" w:eastAsia="Times New Roman" w:hAnsi="Times New Roman"/>
          <w:color w:val="000000"/>
          <w:sz w:val="24"/>
        </w:rPr>
        <w:t>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E2765" w:rsidRDefault="002E162C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 w:rsidR="00CE2765" w:rsidRDefault="002E162C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применять математику для решения практ</w:t>
      </w:r>
      <w:r>
        <w:rPr>
          <w:rFonts w:ascii="Times New Roman" w:eastAsia="Times New Roman" w:hAnsi="Times New Roman"/>
          <w:color w:val="000000"/>
          <w:sz w:val="24"/>
        </w:rPr>
        <w:t xml:space="preserve">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CE2765" w:rsidRDefault="002E162C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работать в ситуациях, расширяющих опыт применения математических отношений в реальной жизни, повышающих интерес к инт</w:t>
      </w:r>
      <w:r>
        <w:rPr>
          <w:rFonts w:ascii="Times New Roman" w:eastAsia="Times New Roman" w:hAnsi="Times New Roman"/>
          <w:color w:val="000000"/>
          <w:sz w:val="24"/>
        </w:rPr>
        <w:t xml:space="preserve">еллектуальному труду и уверенность своих силах при решении поставленных задач, умение преодолевать трудности; </w:t>
      </w:r>
    </w:p>
    <w:p w:rsidR="00CE2765" w:rsidRDefault="002E162C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</w:t>
      </w:r>
      <w:r>
        <w:rPr>
          <w:rFonts w:ascii="Times New Roman" w:eastAsia="Times New Roman" w:hAnsi="Times New Roman"/>
          <w:color w:val="000000"/>
          <w:sz w:val="24"/>
        </w:rPr>
        <w:t xml:space="preserve">жизненных проблем; </w:t>
      </w:r>
    </w:p>
    <w:p w:rsidR="00CE2765" w:rsidRDefault="002E162C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 w:rsidR="00CE2765" w:rsidRDefault="002E162C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</w:t>
      </w:r>
      <w:r>
        <w:rPr>
          <w:rFonts w:ascii="Times New Roman" w:eastAsia="Times New Roman" w:hAnsi="Times New Roman"/>
          <w:color w:val="000000"/>
          <w:sz w:val="24"/>
        </w:rPr>
        <w:t>ятельно выбранных учебных проблем, задач.</w:t>
      </w:r>
    </w:p>
    <w:p w:rsidR="00CE2765" w:rsidRDefault="002E162C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CE2765" w:rsidRDefault="002E162C">
      <w:pPr>
        <w:autoSpaceDE w:val="0"/>
        <w:autoSpaceDN w:val="0"/>
        <w:spacing w:before="168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 w:rsidR="00CE2765" w:rsidRDefault="002E162C">
      <w:pPr>
        <w:autoSpaceDE w:val="0"/>
        <w:autoSpaceDN w:val="0"/>
        <w:spacing w:before="192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Универсальные  познавательные учебные действия:</w:t>
      </w:r>
    </w:p>
    <w:p w:rsidR="00CE2765" w:rsidRDefault="002E162C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1)  Базовые логические действия:</w:t>
      </w:r>
    </w:p>
    <w:p w:rsidR="00CE2765" w:rsidRDefault="002E162C">
      <w:pPr>
        <w:autoSpaceDE w:val="0"/>
        <w:autoSpaceDN w:val="0"/>
        <w:spacing w:before="178" w:after="0" w:line="262" w:lineRule="auto"/>
        <w:ind w:left="420"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CE2765" w:rsidRDefault="002E162C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CE2765" w:rsidRDefault="002E162C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приобретать практич</w:t>
      </w:r>
      <w:r>
        <w:rPr>
          <w:rFonts w:ascii="Times New Roman" w:eastAsia="Times New Roman" w:hAnsi="Times New Roman"/>
          <w:color w:val="000000"/>
          <w:sz w:val="24"/>
        </w:rPr>
        <w:t>еские графические и измерительные навыки для успешного решения учебных и житейских задач;</w:t>
      </w:r>
    </w:p>
    <w:p w:rsidR="00CE2765" w:rsidRDefault="002E162C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E2765" w:rsidRDefault="002E162C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2)  Базовые исследов</w:t>
      </w:r>
      <w:r>
        <w:rPr>
          <w:rFonts w:ascii="Times New Roman" w:eastAsia="Times New Roman" w:hAnsi="Times New Roman"/>
          <w:i/>
          <w:color w:val="000000"/>
          <w:sz w:val="24"/>
        </w:rPr>
        <w:t>ательские действия:</w:t>
      </w:r>
    </w:p>
    <w:p w:rsidR="00CE2765" w:rsidRDefault="00CE2765">
      <w:pPr>
        <w:sectPr w:rsidR="00CE2765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132" w:line="220" w:lineRule="exact"/>
      </w:pPr>
    </w:p>
    <w:p w:rsidR="00CE2765" w:rsidRDefault="002E162C">
      <w:pPr>
        <w:autoSpaceDE w:val="0"/>
        <w:autoSpaceDN w:val="0"/>
        <w:spacing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CE2765" w:rsidRDefault="002E162C">
      <w:pPr>
        <w:autoSpaceDE w:val="0"/>
        <w:autoSpaceDN w:val="0"/>
        <w:spacing w:before="190" w:after="0" w:line="262" w:lineRule="auto"/>
        <w:ind w:left="240" w:right="1440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CE2765" w:rsidRDefault="002E162C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применять изученные методы познания (измерение, моделирование, перебор вариантов)</w:t>
      </w:r>
    </w:p>
    <w:p w:rsidR="00CE2765" w:rsidRDefault="002E162C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3)  Работа с информац</w:t>
      </w:r>
      <w:r>
        <w:rPr>
          <w:rFonts w:ascii="Times New Roman" w:eastAsia="Times New Roman" w:hAnsi="Times New Roman"/>
          <w:color w:val="000000"/>
          <w:sz w:val="24"/>
        </w:rPr>
        <w:t>ией:</w:t>
      </w:r>
    </w:p>
    <w:p w:rsidR="00CE2765" w:rsidRDefault="002E162C">
      <w:pPr>
        <w:autoSpaceDE w:val="0"/>
        <w:autoSpaceDN w:val="0"/>
        <w:spacing w:before="178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CE2765" w:rsidRDefault="002E162C">
      <w:pPr>
        <w:autoSpaceDE w:val="0"/>
        <w:autoSpaceDN w:val="0"/>
        <w:spacing w:before="192"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CE2765" w:rsidRDefault="002E162C">
      <w:pPr>
        <w:autoSpaceDE w:val="0"/>
        <w:autoSpaceDN w:val="0"/>
        <w:spacing w:before="190" w:after="0" w:line="262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CE2765" w:rsidRDefault="002E162C">
      <w:pPr>
        <w:autoSpaceDE w:val="0"/>
        <w:autoSpaceDN w:val="0"/>
        <w:spacing w:before="190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принимать правила, безопасно использовать предлагаемые электронные средства и источники информац</w:t>
      </w:r>
      <w:r>
        <w:rPr>
          <w:rFonts w:ascii="Times New Roman" w:eastAsia="Times New Roman" w:hAnsi="Times New Roman"/>
          <w:color w:val="000000"/>
          <w:sz w:val="24"/>
        </w:rPr>
        <w:t>ии.</w:t>
      </w:r>
    </w:p>
    <w:p w:rsidR="00CE2765" w:rsidRDefault="002E162C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Универсальные коммуникативные учебные действия:</w:t>
      </w:r>
    </w:p>
    <w:p w:rsidR="00CE2765" w:rsidRDefault="002E162C">
      <w:pPr>
        <w:autoSpaceDE w:val="0"/>
        <w:autoSpaceDN w:val="0"/>
        <w:spacing w:before="298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конструировать утверждения, проверять их истинность;</w:t>
      </w:r>
    </w:p>
    <w:p w:rsidR="00CE2765" w:rsidRDefault="002E162C">
      <w:pPr>
        <w:autoSpaceDE w:val="0"/>
        <w:autoSpaceDN w:val="0"/>
        <w:spacing w:before="238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строить логическое рассуждение;</w:t>
      </w:r>
    </w:p>
    <w:p w:rsidR="00CE2765" w:rsidRDefault="002E162C">
      <w:pPr>
        <w:autoSpaceDE w:val="0"/>
        <w:autoSpaceDN w:val="0"/>
        <w:spacing w:before="238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—  использовать текст задания для объяснения способа и хода решения математической задачи;</w:t>
      </w:r>
    </w:p>
    <w:p w:rsidR="00CE2765" w:rsidRDefault="002E162C">
      <w:pPr>
        <w:autoSpaceDE w:val="0"/>
        <w:autoSpaceDN w:val="0"/>
        <w:spacing w:before="238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формулировать ответ</w:t>
      </w:r>
      <w:r>
        <w:rPr>
          <w:rFonts w:ascii="Times New Roman" w:eastAsia="Times New Roman" w:hAnsi="Times New Roman"/>
          <w:color w:val="000000"/>
          <w:sz w:val="24"/>
        </w:rPr>
        <w:t>;</w:t>
      </w:r>
    </w:p>
    <w:p w:rsidR="00CE2765" w:rsidRDefault="002E162C">
      <w:pPr>
        <w:autoSpaceDE w:val="0"/>
        <w:autoSpaceDN w:val="0"/>
        <w:spacing w:before="238" w:after="0" w:line="262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CE2765" w:rsidRDefault="002E162C">
      <w:pPr>
        <w:autoSpaceDE w:val="0"/>
        <w:autoSpaceDN w:val="0"/>
        <w:spacing w:before="238"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в процессе диалогов по обсуждению изученного материала — задавать вопросы, высказывать </w:t>
      </w:r>
      <w:r>
        <w:rPr>
          <w:rFonts w:ascii="Times New Roman" w:eastAsia="Times New Roman" w:hAnsi="Times New Roman"/>
          <w:color w:val="000000"/>
          <w:sz w:val="24"/>
        </w:rPr>
        <w:t>суждения, оценивать выступления участников, приводить доказательства своей правоты, проявлять этику общения;</w:t>
      </w:r>
    </w:p>
    <w:p w:rsidR="00CE2765" w:rsidRDefault="002E162C">
      <w:pPr>
        <w:autoSpaceDE w:val="0"/>
        <w:autoSpaceDN w:val="0"/>
        <w:spacing w:before="240"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</w:t>
      </w:r>
      <w:r>
        <w:rPr>
          <w:rFonts w:ascii="Times New Roman" w:eastAsia="Times New Roman" w:hAnsi="Times New Roman"/>
          <w:color w:val="000000"/>
          <w:sz w:val="24"/>
        </w:rPr>
        <w:t xml:space="preserve"> задачи), инструкция (например, измерение длины отрезка);</w:t>
      </w:r>
    </w:p>
    <w:p w:rsidR="00CE2765" w:rsidRDefault="002E162C">
      <w:pPr>
        <w:autoSpaceDE w:val="0"/>
        <w:autoSpaceDN w:val="0"/>
        <w:spacing w:before="238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ориентироваться в алгоритмах: воспроизводить, дополнять, исправлять деформированные;</w:t>
      </w:r>
    </w:p>
    <w:p w:rsidR="00CE2765" w:rsidRDefault="002E162C">
      <w:pPr>
        <w:autoSpaceDE w:val="0"/>
        <w:autoSpaceDN w:val="0"/>
        <w:spacing w:before="238" w:after="0" w:line="262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>—  составлять по аналогии; . самостоятельно составлять тексты заданий, аналогичные типовым изученным.</w:t>
      </w:r>
    </w:p>
    <w:p w:rsidR="00CE2765" w:rsidRDefault="002E162C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Универса</w:t>
      </w:r>
      <w:r>
        <w:rPr>
          <w:rFonts w:ascii="Times New Roman" w:eastAsia="Times New Roman" w:hAnsi="Times New Roman"/>
          <w:b/>
          <w:color w:val="000000"/>
          <w:sz w:val="24"/>
        </w:rPr>
        <w:t>льные регулятивные учебные действия:</w:t>
      </w:r>
    </w:p>
    <w:p w:rsidR="00CE2765" w:rsidRDefault="002E162C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i/>
          <w:color w:val="000000"/>
          <w:sz w:val="24"/>
        </w:rPr>
        <w:t>1)  Самоорганизация:</w:t>
      </w:r>
    </w:p>
    <w:p w:rsidR="00CE2765" w:rsidRDefault="002E162C">
      <w:pPr>
        <w:autoSpaceDE w:val="0"/>
        <w:autoSpaceDN w:val="0"/>
        <w:spacing w:before="178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 w:rsidR="00CE2765" w:rsidRDefault="002E162C">
      <w:pPr>
        <w:autoSpaceDE w:val="0"/>
        <w:autoSpaceDN w:val="0"/>
        <w:spacing w:before="190"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>—  выполнять правила безопасного использования электронных средств, предлагаемых в процессе обучения.</w:t>
      </w:r>
    </w:p>
    <w:p w:rsidR="00CE2765" w:rsidRDefault="002E162C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i/>
          <w:color w:val="000000"/>
          <w:sz w:val="24"/>
        </w:rPr>
        <w:t>2)  Са</w:t>
      </w:r>
      <w:r>
        <w:rPr>
          <w:rFonts w:ascii="Times New Roman" w:eastAsia="Times New Roman" w:hAnsi="Times New Roman"/>
          <w:i/>
          <w:color w:val="000000"/>
          <w:sz w:val="24"/>
        </w:rPr>
        <w:t>моконтроль:</w:t>
      </w:r>
    </w:p>
    <w:p w:rsidR="00CE2765" w:rsidRDefault="002E162C">
      <w:pPr>
        <w:autoSpaceDE w:val="0"/>
        <w:autoSpaceDN w:val="0"/>
        <w:spacing w:before="178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осуществлять контроль процесса и результата своей деятельности, объективно оценивать их; </w:t>
      </w:r>
    </w:p>
    <w:p w:rsidR="00CE2765" w:rsidRDefault="00CE2765">
      <w:pPr>
        <w:sectPr w:rsidR="00CE2765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144" w:line="220" w:lineRule="exact"/>
      </w:pPr>
    </w:p>
    <w:p w:rsidR="00CE2765" w:rsidRDefault="002E162C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 w:rsidR="00CE2765" w:rsidRDefault="002E162C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находить ошибки в своей работе, устанавливать их причины, вести поиск путей преодоления ошибок.</w:t>
      </w:r>
    </w:p>
    <w:p w:rsidR="00CE2765" w:rsidRDefault="002E162C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3)  Самооценка:</w:t>
      </w:r>
    </w:p>
    <w:p w:rsidR="00CE2765" w:rsidRDefault="002E162C">
      <w:pPr>
        <w:autoSpaceDE w:val="0"/>
        <w:autoSpaceDN w:val="0"/>
        <w:spacing w:before="178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</w:t>
      </w:r>
      <w:r>
        <w:rPr>
          <w:rFonts w:ascii="Times New Roman" w:eastAsia="Times New Roman" w:hAnsi="Times New Roman"/>
          <w:color w:val="000000"/>
          <w:sz w:val="24"/>
        </w:rPr>
        <w:t xml:space="preserve">учебнику, дополнительным средствам обучения, в том числе электронным); </w:t>
      </w:r>
    </w:p>
    <w:p w:rsidR="00CE2765" w:rsidRDefault="002E162C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 w:rsidR="00CE2765" w:rsidRDefault="002E162C">
      <w:pPr>
        <w:autoSpaceDE w:val="0"/>
        <w:autoSpaceDN w:val="0"/>
        <w:spacing w:before="18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:rsidR="00CE2765" w:rsidRDefault="002E162C">
      <w:pPr>
        <w:autoSpaceDE w:val="0"/>
        <w:autoSpaceDN w:val="0"/>
        <w:spacing w:before="180" w:after="0" w:line="27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участвовать в совместной деятельности: распределять работу между членами </w:t>
      </w:r>
      <w:r>
        <w:rPr>
          <w:rFonts w:ascii="Times New Roman" w:eastAsia="Times New Roman" w:hAnsi="Times New Roman"/>
          <w:color w:val="000000"/>
          <w:sz w:val="24"/>
        </w:rPr>
        <w:t xml:space="preserve">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CE2765" w:rsidRDefault="002E162C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согласовывать  мнения в ходе поиска доказательств, выбора рационального способа, анализа информации;</w:t>
      </w:r>
    </w:p>
    <w:p w:rsidR="00CE2765" w:rsidRDefault="002E162C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осуществлять совме</w:t>
      </w:r>
      <w:r>
        <w:rPr>
          <w:rFonts w:ascii="Times New Roman" w:eastAsia="Times New Roman" w:hAnsi="Times New Roman"/>
          <w:color w:val="000000"/>
          <w:sz w:val="24"/>
        </w:rPr>
        <w:t>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E2765" w:rsidRDefault="002E162C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CE2765" w:rsidRDefault="002E162C">
      <w:pPr>
        <w:autoSpaceDE w:val="0"/>
        <w:autoSpaceDN w:val="0"/>
        <w:spacing w:before="166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 концу обучения в 1 классе обучающийся научится:</w:t>
      </w:r>
    </w:p>
    <w:p w:rsidR="00CE2765" w:rsidRDefault="002E162C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читать, записывать, сравнивать,  упорядочивать  числа  от  0 до 20; </w:t>
      </w:r>
    </w:p>
    <w:p w:rsidR="00CE2765" w:rsidRDefault="002E162C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пересчитывать различные объекты, устанавливать порядковый номер объекта; </w:t>
      </w:r>
    </w:p>
    <w:p w:rsidR="00CE2765" w:rsidRDefault="002E162C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находить числа, большие/меньшие данного числа на заданное число; </w:t>
      </w:r>
    </w:p>
    <w:p w:rsidR="00CE2765" w:rsidRDefault="002E162C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выполнять арифметические действия с</w:t>
      </w:r>
      <w:r>
        <w:rPr>
          <w:rFonts w:ascii="Times New Roman" w:eastAsia="Times New Roman" w:hAnsi="Times New Roman"/>
          <w:color w:val="000000"/>
          <w:sz w:val="24"/>
        </w:rPr>
        <w:t xml:space="preserve">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CE2765" w:rsidRDefault="002E162C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решать текстовые задачи в одно действие на сложение </w:t>
      </w:r>
      <w:r>
        <w:rPr>
          <w:rFonts w:ascii="Times New Roman" w:eastAsia="Times New Roman" w:hAnsi="Times New Roman"/>
          <w:color w:val="000000"/>
          <w:sz w:val="24"/>
        </w:rPr>
        <w:t xml:space="preserve">и вычитание: выделять условие и требование (вопрос); </w:t>
      </w:r>
    </w:p>
    <w:p w:rsidR="00CE2765" w:rsidRDefault="002E162C">
      <w:pPr>
        <w:autoSpaceDE w:val="0"/>
        <w:autoSpaceDN w:val="0"/>
        <w:spacing w:before="192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CE2765" w:rsidRDefault="002E162C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знать и использовать единицу длины — сантиметр; измерять длину отрезка, чертить отрезок </w:t>
      </w:r>
      <w:r>
        <w:rPr>
          <w:rFonts w:ascii="Times New Roman" w:eastAsia="Times New Roman" w:hAnsi="Times New Roman"/>
          <w:color w:val="000000"/>
          <w:sz w:val="24"/>
        </w:rPr>
        <w:t xml:space="preserve">заданной длины (в см); </w:t>
      </w:r>
    </w:p>
    <w:p w:rsidR="00CE2765" w:rsidRDefault="002E162C">
      <w:pPr>
        <w:autoSpaceDE w:val="0"/>
        <w:autoSpaceDN w:val="0"/>
        <w:spacing w:before="190" w:after="0" w:line="262" w:lineRule="auto"/>
        <w:ind w:left="420"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CE2765" w:rsidRDefault="002E162C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CE2765" w:rsidRDefault="002E162C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распознава</w:t>
      </w:r>
      <w:r>
        <w:rPr>
          <w:rFonts w:ascii="Times New Roman" w:eastAsia="Times New Roman" w:hAnsi="Times New Roman"/>
          <w:color w:val="000000"/>
          <w:sz w:val="24"/>
        </w:rPr>
        <w:t xml:space="preserve">ть верные (истинные) и неверные (ложные) утверждения относительно заданного набора объектов/предметов; </w:t>
      </w:r>
    </w:p>
    <w:p w:rsidR="00CE2765" w:rsidRDefault="002E162C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CE2765" w:rsidRDefault="00CE2765">
      <w:pPr>
        <w:sectPr w:rsidR="00CE2765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108" w:line="220" w:lineRule="exact"/>
      </w:pPr>
    </w:p>
    <w:p w:rsidR="00CE2765" w:rsidRDefault="002E162C">
      <w:pPr>
        <w:autoSpaceDE w:val="0"/>
        <w:autoSpaceDN w:val="0"/>
        <w:spacing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CE2765" w:rsidRDefault="002E162C">
      <w:pPr>
        <w:autoSpaceDE w:val="0"/>
        <w:autoSpaceDN w:val="0"/>
        <w:spacing w:before="190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—  сравнивать два объекта (числа, геометрические фигуры); распределять объ</w:t>
      </w:r>
      <w:r>
        <w:rPr>
          <w:rFonts w:ascii="Times New Roman" w:eastAsia="Times New Roman" w:hAnsi="Times New Roman"/>
          <w:color w:val="000000"/>
          <w:sz w:val="24"/>
        </w:rPr>
        <w:t>екты на две группы по заданному основанию.</w:t>
      </w:r>
    </w:p>
    <w:p w:rsidR="00CE2765" w:rsidRDefault="00CE2765">
      <w:pPr>
        <w:sectPr w:rsidR="00CE2765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64" w:line="220" w:lineRule="exact"/>
      </w:pPr>
    </w:p>
    <w:p w:rsidR="00CE2765" w:rsidRDefault="002E162C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90"/>
        <w:gridCol w:w="528"/>
        <w:gridCol w:w="1104"/>
        <w:gridCol w:w="1142"/>
        <w:gridCol w:w="804"/>
        <w:gridCol w:w="4154"/>
        <w:gridCol w:w="1238"/>
        <w:gridCol w:w="3146"/>
      </w:tblGrid>
      <w:tr w:rsidR="00CE276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E276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65" w:rsidRDefault="00CE276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65" w:rsidRDefault="00CE276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65" w:rsidRDefault="00CE276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65" w:rsidRDefault="00CE276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65" w:rsidRDefault="00CE276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65" w:rsidRDefault="00CE2765"/>
        </w:tc>
      </w:tr>
      <w:tr w:rsidR="00CE276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CE2765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6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Игровые упражнения по различению количества предметов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(зрительно, на слух, установлением соответствия), числа и цифры, представлению чисел словесно и письменно;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таблицей чисел: наблюдение, установление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закономерностей в расположении чисел;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учебных ситуаций, связанных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применением 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редставлений о числе в практических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ситуациях. Письмо цифр;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и запись по образцу и самостоятельно групп чисел, геометрических фигур в заданном и сам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установленном порядке;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lic/KhAG/dVcXxQ3Bj</w:t>
            </w:r>
          </w:p>
        </w:tc>
      </w:tr>
      <w:tr w:rsidR="00CE2765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Словесное описание группы предметов, ряда чисел;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Цифры; знаки сравнения, равенства, арифметических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действий;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6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Игровые упражнения по различению количества предметов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(зрительно, на слух, установлением соответствия), числа и цифры, представлению чисел словесно и письменно;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Словесное описание группы предметов, ряда чисел;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Устная работа: счёт единицами в разном порядке, чтение, упорядочение однозначных и двузначных чисе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л; счёт по 2, по 5;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</w:tbl>
    <w:p w:rsidR="00CE2765" w:rsidRDefault="00CE2765">
      <w:pPr>
        <w:autoSpaceDE w:val="0"/>
        <w:autoSpaceDN w:val="0"/>
        <w:spacing w:after="0" w:line="14" w:lineRule="exact"/>
      </w:pPr>
    </w:p>
    <w:p w:rsidR="00CE2765" w:rsidRDefault="00CE2765">
      <w:pPr>
        <w:sectPr w:rsidR="00CE2765">
          <w:pgSz w:w="16840" w:h="11900"/>
          <w:pgMar w:top="282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90"/>
        <w:gridCol w:w="528"/>
        <w:gridCol w:w="1104"/>
        <w:gridCol w:w="1142"/>
        <w:gridCol w:w="804"/>
        <w:gridCol w:w="4154"/>
        <w:gridCol w:w="1238"/>
        <w:gridCol w:w="3146"/>
      </w:tblGrid>
      <w:tr w:rsidR="00CE2765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66" w:after="0" w:line="247" w:lineRule="auto"/>
              <w:ind w:left="72" w:right="440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парах/ группах. Формулирование ответов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вопросы: «Сколько?», «Который по счёту?», «На сколько больше?», «На сколько меньше?», «Что получится, если увеличить/уменьшить количество на 1, на 2?» —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образцу и самостоятельно;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и запись по 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бразцу и самостоятельно групп чисел, геометрических фигур в заданном и 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установленном порядке;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Цифры; знаки сравнения, равенства, арифметических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cloud.mail.ru/public/KhAG/dVcXxQ3Bj</w:t>
            </w:r>
          </w:p>
        </w:tc>
      </w:tr>
      <w:tr w:rsidR="00CE2765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парах/ группах. Формулирование ответов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вопросы: «Сколько?», «Который по счёту?», «На сколько больше?», «На сколько меньше?», «Что получится, если увеличить/уменьшить количество на 1, на 2?» —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образцу и самостоятельно;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таблицей чи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сел: наблюдение, установление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закономерностей в расположении чисел;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 в пределах 20: чтение, запись, сравнение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и запись по образцу и самостоятельно групп чисел, геометрических фигур в заданном и сам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установленном порядке;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таблицей чисел: наблюдение, установление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закономерностей в расположении чисел;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1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и запись по образцу и самостоятельно групп чисел, геометрических фигур в заданном и 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установленном порядке;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таблицей чисел: наблюдение, установление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закономерностей в расположении чисел;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парах/ группах. Формулирование ответов на вопросы: «Сколько?», «Который по счёту?», «На сколько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больше?», «На сколько меньше?», «Что получится, если увеличить/уменьшить количество на 1, на 2?» —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образцу и самостоятельно;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Обсуждение: назначение знаков в математике, обобщение представлений;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Устная работа: счёт единицами в разном порядке, чтение,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упорядочение однозначных и двузначных чисел; счёт по 2, по 5;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328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</w:tbl>
    <w:p w:rsidR="00CE2765" w:rsidRDefault="00CE2765">
      <w:pPr>
        <w:autoSpaceDE w:val="0"/>
        <w:autoSpaceDN w:val="0"/>
        <w:spacing w:after="0" w:line="14" w:lineRule="exact"/>
      </w:pPr>
    </w:p>
    <w:p w:rsidR="00CE2765" w:rsidRDefault="00CE2765">
      <w:pPr>
        <w:sectPr w:rsidR="00CE2765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90"/>
        <w:gridCol w:w="528"/>
        <w:gridCol w:w="1104"/>
        <w:gridCol w:w="1142"/>
        <w:gridCol w:w="804"/>
        <w:gridCol w:w="4154"/>
        <w:gridCol w:w="1238"/>
        <w:gridCol w:w="3146"/>
      </w:tblGrid>
      <w:tr w:rsidR="00CE27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CE276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Длина и её измерение с помощью заданной мерки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приборами для измерения величин;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Линейка как простейший инструмент измерения длины; Понимание назначения и необходимости использования величин в жизни;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66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Сравнение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 измерения: выше —ниже,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 назначения и необходимости использования величин в жизни;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Коллективная работа по различению и сравнению величин;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Единицы длины: сантиметр, дециметр; установление соотношения между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Линейка как простейший инструмент измерения длины;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 назначения и необходимости использования величин в жизни;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линейки для измерения длины отрезка;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lic/KhAG/dVcXxQ3Bj</w:t>
            </w:r>
          </w:p>
        </w:tc>
      </w:tr>
      <w:tr w:rsidR="00CE2765">
        <w:trPr>
          <w:trHeight w:hRule="exact" w:val="348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CE276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 с числовым выражением: запись, чтение, приведение примера (с помощью учителя или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образцу), иллюстрирующего смысл арифметического действия;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27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Названия компонентов действий, результатов действий сложения, вычитания. Знаки сложения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вычитания, названия компонентов действия. Таблица сложения.</w:t>
            </w:r>
          </w:p>
          <w:p w:rsidR="00CE2765" w:rsidRDefault="002E162C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Переместительное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разных способов подсчёта суммы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разности, использование переместительного свойства при нахождении суммы;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Пропедевтика исследовательской работы: перестановка слагаемых при сложении (обсуждение практических и учебных ситуаций);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Дидактические игры и упражнения, связанные с выбором, состав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разных способов подсчёта суммы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разности, использование переместительного свойства при нахождении суммы;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парах/группах: проверка правильности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 по мате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</w:tbl>
    <w:p w:rsidR="00CE2765" w:rsidRDefault="00CE2765">
      <w:pPr>
        <w:autoSpaceDE w:val="0"/>
        <w:autoSpaceDN w:val="0"/>
        <w:spacing w:after="0" w:line="14" w:lineRule="exact"/>
      </w:pPr>
    </w:p>
    <w:p w:rsidR="00CE2765" w:rsidRDefault="00CE2765">
      <w:pPr>
        <w:sectPr w:rsidR="00CE2765">
          <w:pgSz w:w="16840" w:h="11900"/>
          <w:pgMar w:top="284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90"/>
        <w:gridCol w:w="528"/>
        <w:gridCol w:w="1104"/>
        <w:gridCol w:w="1142"/>
        <w:gridCol w:w="804"/>
        <w:gridCol w:w="4154"/>
        <w:gridCol w:w="1238"/>
        <w:gridCol w:w="3146"/>
      </w:tblGrid>
      <w:tr w:rsidR="00CE2765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 приёмов сложения, вычитания: нахождение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значения суммы и разности на основе состава числа, с использованием числовой ленты, по частям и др.;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парах/группах: проверка правильности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вычисления с использованием раздаточного материала, линейки, модели действия, по образцу; обнаружение общег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Сложение одинаковых слагаемых. Счёт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Дидактические игры и упражнения, связанные с выбором,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hAG/dVcXxQ3Bj</w:t>
            </w:r>
          </w:p>
        </w:tc>
      </w:tr>
      <w:tr w:rsidR="00CE2765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диалог: «Сравнение практических (житейских) ситуаций, требующих записи одного и того же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арифметического действия, разных арифметических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действий»;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 по математи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351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Сложение и вычитание чисел без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перехода и с  переходом через десяток.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 с числовым выражением: запись, чтение, приведение примера (с помощью учителя или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образцу), иллюстрирующего смысл арифметического действия;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разных способов подсчёта суммы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разности, использование переместительного свойства при нахождении суммы;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Пропедевтика исследовательской работы: перестановка слагаемых при сложении (обсуждение практических и учебных ситуаций);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Дидактические игры и упражнения, связанные с выбором, со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G/dVcXxQ3Bj</w:t>
            </w:r>
          </w:p>
        </w:tc>
      </w:tr>
      <w:tr w:rsidR="00CE2765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разных способов подсчёта суммы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разности, использование переместительного свойства при нахождении суммы;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Пропедевтика исследовательской работы: перестановка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слагаемых при сложении (обсуждение практических и учебных ситуаций);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действия;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</w:tbl>
    <w:p w:rsidR="00CE2765" w:rsidRDefault="00CE2765">
      <w:pPr>
        <w:autoSpaceDE w:val="0"/>
        <w:autoSpaceDN w:val="0"/>
        <w:spacing w:after="0" w:line="14" w:lineRule="exact"/>
      </w:pPr>
    </w:p>
    <w:p w:rsidR="00CE2765" w:rsidRDefault="00CE2765">
      <w:pPr>
        <w:sectPr w:rsidR="00CE2765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90"/>
        <w:gridCol w:w="528"/>
        <w:gridCol w:w="1104"/>
        <w:gridCol w:w="1142"/>
        <w:gridCol w:w="804"/>
        <w:gridCol w:w="4154"/>
        <w:gridCol w:w="1238"/>
        <w:gridCol w:w="3146"/>
      </w:tblGrid>
      <w:tr w:rsidR="00CE2765">
        <w:trPr>
          <w:trHeight w:hRule="exact" w:val="348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CE276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Коллективное обсуждение: анализ реальной ситуации, представленной с помощью рисунка, иллюстрации, текста,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Зависимость между данными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искомой величиной в текстовой задаче.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Соотнесение текста задачи и её модели;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Выбор и запись арифметического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Моделирование: описание словами и с помощью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предметной модели сюжетной ситуации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математическогоотношения. Иллюстрация практической ситуации с использованием счётного материала. Решение текстовой задачи 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помощью раздаточного материала.</w:t>
            </w:r>
          </w:p>
          <w:p w:rsidR="00CE2765" w:rsidRDefault="002E162C">
            <w:pPr>
              <w:autoSpaceDE w:val="0"/>
              <w:autoSpaceDN w:val="0"/>
              <w:spacing w:before="1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VcXxQ3Bj</w:t>
            </w:r>
          </w:p>
        </w:tc>
      </w:tr>
      <w:tr w:rsidR="00CE276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Обобщение представлений о текстовых задачах, решаемых с помощью действий сложения и вычитания («на сколько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больше/меньше», «сколько всего», «сколь-ко осталось»). Различение текста и текстовой задачи, представленного в текстовой задаче;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29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Обнаружение недостающего элемента задачи, дополнение текста задачи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числовыми данными (по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иллюстрации, смыслу задачи, её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Обобщение представлений о текстовых задачах, решаемых с помощью действий сложения и вычитания («на сколько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больше/меньше», «сколько всего», «сколь-ко осталось»). Различение текста и текстовой задачи, представленного в текстовой задаче;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Соотнесение текста задачи и её модели;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Моделирование: описание словами и с помощью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предметной модели сюжетной ситуации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CE2765" w:rsidRDefault="002E162C">
            <w:pPr>
              <w:autoSpaceDE w:val="0"/>
              <w:autoSpaceDN w:val="0"/>
              <w:spacing w:before="20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Объяснение выбора арифметического действия для решения, иллюстрация хода решения, выполнения действи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 на модели;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348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Пространственные отношения и  геометрические фигуры</w:t>
            </w:r>
          </w:p>
        </w:tc>
      </w:tr>
      <w:tr w:rsidR="00CE2765">
        <w:trPr>
          <w:trHeight w:hRule="exact" w:val="128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Расположение предметов и  объектов на плоскости, в  пространстве: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слева/справа, сверху/снизу, между; установление пространственных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отношений.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Игровые упражнения: «Угадай фигуру по описанию»,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«Расположи фигуры в заданном порядке», «Найди модели фигур в классе» и т. п.;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CE2765" w:rsidRDefault="002E162C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направления, прокладывание маршрута;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</w:tbl>
    <w:p w:rsidR="00CE2765" w:rsidRDefault="00CE2765">
      <w:pPr>
        <w:autoSpaceDE w:val="0"/>
        <w:autoSpaceDN w:val="0"/>
        <w:spacing w:after="0" w:line="14" w:lineRule="exact"/>
      </w:pPr>
    </w:p>
    <w:p w:rsidR="00CE2765" w:rsidRDefault="00CE2765">
      <w:pPr>
        <w:sectPr w:rsidR="00CE2765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90"/>
        <w:gridCol w:w="528"/>
        <w:gridCol w:w="1104"/>
        <w:gridCol w:w="1142"/>
        <w:gridCol w:w="804"/>
        <w:gridCol w:w="4154"/>
        <w:gridCol w:w="1238"/>
        <w:gridCol w:w="3146"/>
      </w:tblGrid>
      <w:tr w:rsidR="00CE276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и называние известных геометрических фигур, обнаружение в окружающем мире их моделей; Составление пар: объект и его отражение;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xQ3Bj</w:t>
            </w:r>
          </w:p>
        </w:tc>
      </w:tr>
      <w:tr w:rsidR="00CE276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Геометрические фигуры: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и называние известных геометрических фигур, обнаружение в окружающем мире их моделей; Составление пар: объект и его отражение;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20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Построение отрезка, квадрата,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треугольника с помощью линейки; измерение длины отрезка 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CE2765" w:rsidRDefault="002E162C">
            <w:pPr>
              <w:autoSpaceDE w:val="0"/>
              <w:autoSpaceDN w:val="0"/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 направления, прокладывание маршрута; 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 по матем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CE2765" w:rsidRDefault="002E162C">
            <w:pPr>
              <w:autoSpaceDE w:val="0"/>
              <w:autoSpaceDN w:val="0"/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Комментирование хода и результата работы; установление соответствия результата и поставленного вопроса;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CE2765" w:rsidRDefault="002E162C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направления, прокладывание маршрута;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Практические работы: измерение длины отрезка, ломаной, длины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стороны квадрата, сторон прямоугольника.</w:t>
            </w:r>
          </w:p>
          <w:p w:rsidR="00CE2765" w:rsidRDefault="002E162C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Комментирование хода и результата работы; установление соответствия результата и поставленного вопроса;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Предметное моделирование заданной фигуры из различных материалов (бумаги, палочек, трубочек, проволоки и пр.),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составление из других геометрических фигур;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348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CE2765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Сбор данных об объекте по  образцу.</w:t>
            </w:r>
          </w:p>
          <w:p w:rsidR="00CE2765" w:rsidRDefault="002E162C">
            <w:pPr>
              <w:autoSpaceDE w:val="0"/>
              <w:autoSpaceDN w:val="0"/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Характеристики объекта, группы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объектов (количество, форма, размер); выбор предметов по образцу (по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Ориентировка в книге, на странице учебника,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изученных терминов для описания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положениярисунка, числа, задания и пр. на странице, на листе бумаги;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наглядностью — рисунками, содержащими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математическую информацию. Формулирование вопросов и ответов по рисунку (иллюстрации, модел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и).</w:t>
            </w:r>
          </w:p>
          <w:p w:rsidR="00CE2765" w:rsidRDefault="002E162C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Группировка объектов по  заданному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парах/группах: поиск общих свойств групп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</w:tbl>
    <w:p w:rsidR="00CE2765" w:rsidRDefault="00CE2765">
      <w:pPr>
        <w:autoSpaceDE w:val="0"/>
        <w:autoSpaceDN w:val="0"/>
        <w:spacing w:after="0" w:line="14" w:lineRule="exact"/>
      </w:pPr>
    </w:p>
    <w:p w:rsidR="00CE2765" w:rsidRDefault="00CE2765">
      <w:pPr>
        <w:sectPr w:rsidR="00CE2765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90"/>
        <w:gridCol w:w="528"/>
        <w:gridCol w:w="1104"/>
        <w:gridCol w:w="1142"/>
        <w:gridCol w:w="804"/>
        <w:gridCol w:w="4154"/>
        <w:gridCol w:w="1238"/>
        <w:gridCol w:w="3146"/>
      </w:tblGrid>
      <w:tr w:rsidR="00CE276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Закономерность в ряду заданных объектов: её  обнаружение,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парах/группах: поиск общих свойств групп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предметов (цвет, форма, величина, количество, назначение и др.). Таблица как способ представления информации,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полученной из повседневной жизни (расписания, чеки, меню и т.д.);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Верные (истинные) и  неверные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(ложные) предложения, составленные относительно заданного набора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 w:right="5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логической конструкцией «Если … , то…».Верно или неверно: формулирование и проверка предложения;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Чтение таблицы (содержащей не более четырёх данных); извлечение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парах/группах: поиск общих свойств групп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таблицей (чтение;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извлечении информации);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Чтение рисунка, схемы 1—2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наглядностью — рисунками, содержащими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математическую информацию. Формулирование вопросов и ответов по рисунку (иллюстрации, модели).</w:t>
            </w:r>
          </w:p>
          <w:p w:rsidR="00CE2765" w:rsidRDefault="002E162C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Выполнение 1—3-шаговых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инструкций, связанных с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 Дифференцированное задание: составление предложений, характеризующих положение одного предмета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относительно другого. Моделирование отношения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(«больше», «меньше», «равно»), переместительное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свойство сложения;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приложение к учебнику по математике для 1 класса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https://cloud.mail.ru/public/KhAG/dVcXxQ3Bj</w:t>
            </w:r>
          </w:p>
        </w:tc>
      </w:tr>
      <w:tr w:rsidR="00CE2765">
        <w:trPr>
          <w:trHeight w:hRule="exact" w:val="348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348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52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</w:tbl>
    <w:p w:rsidR="00CE2765" w:rsidRDefault="00CE2765">
      <w:pPr>
        <w:autoSpaceDE w:val="0"/>
        <w:autoSpaceDN w:val="0"/>
        <w:spacing w:after="0" w:line="14" w:lineRule="exact"/>
      </w:pPr>
    </w:p>
    <w:p w:rsidR="00CE2765" w:rsidRDefault="00CE2765">
      <w:pPr>
        <w:sectPr w:rsidR="00CE276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78" w:line="220" w:lineRule="exact"/>
      </w:pPr>
    </w:p>
    <w:p w:rsidR="00CE2765" w:rsidRDefault="002E162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CE2765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E276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65" w:rsidRDefault="00CE276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65" w:rsidRDefault="00CE276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</w:tbl>
    <w:p w:rsidR="00CE2765" w:rsidRDefault="00CE2765">
      <w:pPr>
        <w:autoSpaceDE w:val="0"/>
        <w:autoSpaceDN w:val="0"/>
        <w:spacing w:after="0" w:line="14" w:lineRule="exact"/>
      </w:pPr>
    </w:p>
    <w:p w:rsidR="00CE2765" w:rsidRDefault="00CE2765">
      <w:pPr>
        <w:sectPr w:rsidR="00CE2765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</w:tbl>
    <w:p w:rsidR="00CE2765" w:rsidRDefault="00CE2765">
      <w:pPr>
        <w:autoSpaceDE w:val="0"/>
        <w:autoSpaceDN w:val="0"/>
        <w:spacing w:after="0" w:line="14" w:lineRule="exact"/>
      </w:pPr>
    </w:p>
    <w:p w:rsidR="00CE2765" w:rsidRDefault="00CE2765">
      <w:pPr>
        <w:sectPr w:rsidR="00CE276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</w:tbl>
    <w:p w:rsidR="00CE2765" w:rsidRDefault="00CE2765">
      <w:pPr>
        <w:autoSpaceDE w:val="0"/>
        <w:autoSpaceDN w:val="0"/>
        <w:spacing w:after="0" w:line="14" w:lineRule="exact"/>
      </w:pPr>
    </w:p>
    <w:p w:rsidR="00CE2765" w:rsidRDefault="00CE2765">
      <w:pPr>
        <w:sectPr w:rsidR="00CE276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</w:tbl>
    <w:p w:rsidR="00CE2765" w:rsidRDefault="00CE2765">
      <w:pPr>
        <w:autoSpaceDE w:val="0"/>
        <w:autoSpaceDN w:val="0"/>
        <w:spacing w:after="0" w:line="14" w:lineRule="exact"/>
      </w:pPr>
    </w:p>
    <w:p w:rsidR="00CE2765" w:rsidRDefault="00CE2765">
      <w:pPr>
        <w:sectPr w:rsidR="00CE276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  <w:tr w:rsidR="00CE2765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2E16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765" w:rsidRDefault="00CE2765"/>
        </w:tc>
      </w:tr>
    </w:tbl>
    <w:p w:rsidR="00CE2765" w:rsidRDefault="00CE2765">
      <w:pPr>
        <w:autoSpaceDE w:val="0"/>
        <w:autoSpaceDN w:val="0"/>
        <w:spacing w:after="0" w:line="14" w:lineRule="exact"/>
      </w:pPr>
    </w:p>
    <w:p w:rsidR="00CE2765" w:rsidRDefault="00CE2765">
      <w:pPr>
        <w:sectPr w:rsidR="00CE276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78" w:line="220" w:lineRule="exact"/>
      </w:pPr>
    </w:p>
    <w:p w:rsidR="00CE2765" w:rsidRDefault="002E16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E2765" w:rsidRDefault="002E162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E2765" w:rsidRDefault="002E162C">
      <w:pPr>
        <w:autoSpaceDE w:val="0"/>
        <w:autoSpaceDN w:val="0"/>
        <w:spacing w:before="166" w:after="0" w:line="27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Математика (в 2 частях), 1 класс /Моро М.И., Волкова С.И., Степанова С.В., Акционерное общество«Издательство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CE2765" w:rsidRDefault="002E162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</w:t>
      </w:r>
      <w:r>
        <w:rPr>
          <w:rFonts w:ascii="Times New Roman" w:eastAsia="Times New Roman" w:hAnsi="Times New Roman"/>
          <w:b/>
          <w:color w:val="000000"/>
          <w:sz w:val="24"/>
        </w:rPr>
        <w:t>ЕСКИЕ МАТЕРИАЛЫ ДЛЯ УЧИТЕЛЯ</w:t>
      </w:r>
    </w:p>
    <w:p w:rsidR="00CE2765" w:rsidRDefault="002E162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CE2765" w:rsidRDefault="00CE2765">
      <w:pPr>
        <w:sectPr w:rsidR="00CE276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765" w:rsidRDefault="00CE2765">
      <w:pPr>
        <w:autoSpaceDE w:val="0"/>
        <w:autoSpaceDN w:val="0"/>
        <w:spacing w:after="78" w:line="220" w:lineRule="exact"/>
      </w:pPr>
    </w:p>
    <w:p w:rsidR="00CE2765" w:rsidRDefault="002E162C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 И ПРАКТИЧЕСКИХ РАБОТ</w:t>
      </w:r>
    </w:p>
    <w:p w:rsidR="00CE2765" w:rsidRDefault="00CE2765">
      <w:pPr>
        <w:sectPr w:rsidR="00CE276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E162C" w:rsidRDefault="002E162C"/>
    <w:sectPr w:rsidR="002E162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2E162C"/>
    <w:rsid w:val="00326F90"/>
    <w:rsid w:val="003C6763"/>
    <w:rsid w:val="00AA1D8D"/>
    <w:rsid w:val="00B47730"/>
    <w:rsid w:val="00CB0664"/>
    <w:rsid w:val="00CE276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B69627E-8CF2-4B07-9956-1A30F1B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3F63E-6993-4199-9735-6C592F26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6010</Words>
  <Characters>34262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2022-05-30T09:11:00Z</dcterms:created>
  <dcterms:modified xsi:type="dcterms:W3CDTF">2022-05-30T09:11:00Z</dcterms:modified>
  <cp:category/>
</cp:coreProperties>
</file>