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69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общего и профессионального образования Ленинградской области</w:t>
      </w:r>
    </w:p>
    <w:p>
      <w:pPr>
        <w:autoSpaceDN w:val="0"/>
        <w:autoSpaceDE w:val="0"/>
        <w:widowControl/>
        <w:spacing w:line="230" w:lineRule="auto" w:before="670" w:after="0"/>
        <w:ind w:left="171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Казенное образовательное учреждение</w:t>
      </w:r>
    </w:p>
    <w:p>
      <w:pPr>
        <w:autoSpaceDN w:val="0"/>
        <w:autoSpaceDE w:val="0"/>
        <w:widowControl/>
        <w:spacing w:line="230" w:lineRule="auto" w:before="670" w:after="1376"/>
        <w:ind w:left="0" w:right="344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МКОУ «Рассветовская СОШ»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6"/>
        <w:gridCol w:w="4796"/>
      </w:tblGrid>
      <w:tr>
        <w:trPr>
          <w:trHeight w:hRule="exact" w:val="470"/>
        </w:trPr>
        <w:tc>
          <w:tcPr>
            <w:tcW w:type="dxa" w:w="39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0" w:after="0"/>
              <w:ind w:left="141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РАССМОТРЕНО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МО учителей 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0" w:after="0"/>
              <w:ind w:left="1012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директор </w:t>
            </w:r>
          </w:p>
        </w:tc>
      </w:tr>
    </w:tbl>
    <w:p>
      <w:pPr>
        <w:autoSpaceDN w:val="0"/>
        <w:autoSpaceDE w:val="0"/>
        <w:widowControl/>
        <w:spacing w:line="14" w:lineRule="exact" w:before="0" w:after="182"/>
        <w:ind w:left="0" w:right="0"/>
      </w:pPr>
    </w:p>
    <w:p>
      <w:pPr>
        <w:sectPr>
          <w:pgSz w:w="11900" w:h="16840"/>
          <w:pgMar w:top="298" w:right="868" w:bottom="1232" w:left="1440" w:header="720" w:footer="720" w:gutter="0"/>
          <w:cols w:space="720" w:num="1" w:equalWidth="0"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30" w:lineRule="auto" w:before="0" w:after="0"/>
        <w:ind w:left="0" w:right="5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естесственнонаучного цикла</w:t>
      </w:r>
    </w:p>
    <w:p>
      <w:pPr>
        <w:sectPr>
          <w:type w:val="continuous"/>
          <w:pgSz w:w="11900" w:h="16840"/>
          <w:pgMar w:top="298" w:right="868" w:bottom="1232" w:left="1440" w:header="720" w:footer="720" w:gutter="0"/>
          <w:cols w:space="720" w:num="2" w:equalWidth="0"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182"/>
        <w:ind w:left="510" w:right="1152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МКОУ "Рассветовская </w:t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СОШ"Пономарева О.В.</w:t>
      </w:r>
    </w:p>
    <w:p>
      <w:pPr>
        <w:sectPr>
          <w:type w:val="nextColumn"/>
          <w:pgSz w:w="11900" w:h="16840"/>
          <w:pgMar w:top="298" w:right="868" w:bottom="1232" w:left="1440" w:header="720" w:footer="720" w:gutter="0"/>
          <w:cols w:space="720" w:num="2" w:equalWidth="0"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tabs>
          <w:tab w:pos="6332" w:val="left"/>
        </w:tabs>
        <w:autoSpaceDE w:val="0"/>
        <w:widowControl/>
        <w:spacing w:line="230" w:lineRule="auto" w:before="0" w:after="182"/>
        <w:ind w:left="2816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Руководитель МО </w:t>
      </w:r>
      <w:r>
        <w:tab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№1</w:t>
      </w:r>
    </w:p>
    <w:p>
      <w:pPr>
        <w:sectPr>
          <w:type w:val="continuous"/>
          <w:pgSz w:w="11900" w:h="16840"/>
          <w:pgMar w:top="298" w:right="868" w:bottom="1232" w:left="1440" w:header="720" w:footer="720" w:gutter="0"/>
          <w:cols w:space="720" w:num="1" w:equalWidth="0"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576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МКОУ "Рассветовская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СОШ" Плотникова Е.С.</w:t>
      </w:r>
    </w:p>
    <w:p>
      <w:pPr>
        <w:autoSpaceDN w:val="0"/>
        <w:autoSpaceDE w:val="0"/>
        <w:widowControl/>
        <w:spacing w:line="324" w:lineRule="auto" w:before="182" w:after="0"/>
        <w:ind w:left="2816" w:right="1152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Протокол №1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"31" 05  2022 г.</w:t>
      </w:r>
    </w:p>
    <w:p>
      <w:pPr>
        <w:sectPr>
          <w:type w:val="continuous"/>
          <w:pgSz w:w="11900" w:h="16840"/>
          <w:pgMar w:top="298" w:right="868" w:bottom="1232" w:left="1440" w:header="720" w:footer="720" w:gutter="0"/>
          <w:cols w:space="720" w:num="2" w:equalWidth="0"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30" w:lineRule="auto" w:before="0" w:after="2058"/>
        <w:ind w:left="716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"31" 05 2002 г.</w:t>
      </w:r>
    </w:p>
    <w:p>
      <w:pPr>
        <w:sectPr>
          <w:type w:val="nextColumn"/>
          <w:pgSz w:w="11900" w:h="16840"/>
          <w:pgMar w:top="298" w:right="868" w:bottom="1232" w:left="1440" w:header="720" w:footer="720" w:gutter="0"/>
          <w:cols w:space="720" w:num="2" w:equalWidth="0"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62" w:lineRule="auto" w:before="0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962024)</w:t>
      </w:r>
    </w:p>
    <w:p>
      <w:pPr>
        <w:autoSpaceDN w:val="0"/>
        <w:autoSpaceDE w:val="0"/>
        <w:widowControl/>
        <w:spacing w:line="262" w:lineRule="auto" w:before="166" w:after="0"/>
        <w:ind w:left="360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«Биология»</w:t>
      </w:r>
    </w:p>
    <w:p>
      <w:pPr>
        <w:autoSpaceDN w:val="0"/>
        <w:autoSpaceDE w:val="0"/>
        <w:widowControl/>
        <w:spacing w:line="262" w:lineRule="auto" w:before="672" w:after="0"/>
        <w:ind w:left="2304" w:right="273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0" w:after="0"/>
        <w:ind w:left="7736" w:right="0" w:hanging="2688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Иванова Любовь Анатольевна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биологии</w:t>
      </w:r>
    </w:p>
    <w:p>
      <w:pPr>
        <w:sectPr>
          <w:type w:val="continuous"/>
          <w:pgSz w:w="11900" w:h="16840"/>
          <w:pgMar w:top="298" w:right="868" w:bottom="1232" w:left="1440" w:header="720" w:footer="720" w:gutter="0"/>
          <w:cols w:space="720" w:num="1" w:equalWidth="0"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43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66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п. Рассвет 2022</w:t>
      </w:r>
    </w:p>
    <w:p>
      <w:pPr>
        <w:sectPr>
          <w:pgSz w:w="11900" w:h="16840"/>
          <w:pgMar w:top="658" w:right="1440" w:bottom="1440" w:left="1440" w:header="720" w:footer="720" w:gutter="0"/>
          <w:cols w:space="720" w:num="1" w:equalWidth="0"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биологии на уровне основного общего образования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Примерной программы воспитания.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Данная программа по биологии основного общего образования разработана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требованиями обновлённого Федерального государственного образовательного стандарта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(ФГОС ООО) и с учётом Примерной основной образовательной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основного общего образования (ПООП ООО).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направлена на формирование естественно-научной грамотности учащихся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организацию изучения биологии на деятельностной основе. В программе учитываются возможности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в реализации Требований ФГОС ООО к планируемым, личностным и метапредметным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результатам обучения, а также реализация межпредметных связей естественно-научных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предметов на уровне основного общего образования.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программе определяются основные цели изучения биологии на уровне 5 класса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планируемые результаты освоения курса биологии: личностные, метапредметные,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предметные.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«БИОЛОГИЯ»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предмет «Биология» развивает представления о познаваемости живой природы и методах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её познания, он позволяет сформировать систему научных знаний о живых системах, умения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получать, присваивать и применять в жизненных ситуациях. 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Биологическая подготовка обеспечивает понимание обучающимися научных принципов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человеческой деятельности в природе, закладывает основы экологической культуры, здорового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«БИОЛОГИЯ»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биологии на уровне основного общего образования являются: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системы знаний о признаках и процессах жизнедеятельности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систем разного уровня организации;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системы знаний об особенностях строения, жизнедеятельности организма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условиях сохранения его здоровья;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умений применять методы биологической науки для изучения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систем, в том числе и организма человека;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умений использовать информацию о современных достижениях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биологии для объяснения процессов и явлений живой природы и жизнедеятельности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организма;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умений объяснять роль биологии в практической деятельности людей,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биологического разнообразия для сохранения биосферы, последствия 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 в природе;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экологической культуры в целях сохранения собственного здоровья и охраны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среды. 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Достижение целей обеспечивается решением следующих ЗАДАЧ: </w:t>
      </w:r>
    </w:p>
    <w:p>
      <w:pPr>
        <w:sectPr>
          <w:pgSz w:w="11900" w:h="16840"/>
          <w:pgMar w:top="358" w:right="650" w:bottom="296" w:left="666" w:header="720" w:footer="720" w:gutter="0"/>
          <w:cols w:space="720" w:num="1" w:equalWidth="0"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знаний обучающимися о живой природе, закономерностях строения,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жизнедеятельности и средообразующей роли организмов; человеке как биосоциальном существе;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роли биологической науки в практической деятельности людей;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умениями проводить исследования с использованием биологического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оборудования и наблюдения за состоянием собственного организма;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приёмов работы с биологической информацией, в том числе о современных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достижениях в области биологии, её анализ и критическое оценивание;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воспитание биологически и экологически грамотной личности, готовой к сохранению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здоровья и охраны окружающей среды.</w:t>
      </w:r>
    </w:p>
    <w:p>
      <w:pPr>
        <w:autoSpaceDN w:val="0"/>
        <w:autoSpaceDE w:val="0"/>
        <w:widowControl/>
        <w:spacing w:line="230" w:lineRule="auto" w:before="49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«БИОЛОГИЯ»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ФГОС ООО биология является обязательным предметом на уровне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образования. Данная программа предусматривает изучение биологии в 5 классе - 1 час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неделю, всего - 34 часа.</w:t>
      </w:r>
    </w:p>
    <w:p>
      <w:pPr>
        <w:sectPr>
          <w:pgSz w:w="11900" w:h="16840"/>
          <w:pgMar w:top="364" w:right="744" w:bottom="1440" w:left="666" w:header="720" w:footer="720" w:gutter="0"/>
          <w:cols w:space="720" w:num="1" w:equalWidth="0"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Биология — наука о живой природе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 жизни. Признаки живого (клеточное строение, питание, дыхание, выделение, рост и др.).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Объекты живой и неживой природы, их сравнение. Живая и неживая природа — единое целое.</w:t>
      </w:r>
    </w:p>
    <w:p>
      <w:pPr>
        <w:autoSpaceDN w:val="0"/>
        <w:autoSpaceDE w:val="0"/>
        <w:widowControl/>
        <w:spacing w:line="28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Биология — система наук о живой природе. Основные разделы биологии (ботаника, зоология,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экология, цитология, анатомия, физиология и др.). Профессии, связанные с биологией: врач,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ветеринар, психолог, агроном, животновод и др. (4—5). Связь биологии с другими науками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(математика, география и др.). Роль биологии в познании окружающего мира и практической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современного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Кабинет биологии. Правила поведения и работы в кабинете с биологическими приборами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Биологические термины, понятия, символы. Источники биологических знаний. Поиск информации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различных источников (научнопопулярная литература, справочники, Интернет).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Методы изучения живой природы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Научные методы изучения живой природы: наблюдение, эксперимент, описание, измерение,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классификация. Устройство увеличительных приборов: лупы и микроскопа. Правила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увеличительными приборами.</w:t>
      </w:r>
    </w:p>
    <w:p>
      <w:pPr>
        <w:autoSpaceDN w:val="0"/>
        <w:autoSpaceDE w:val="0"/>
        <w:widowControl/>
        <w:spacing w:line="271" w:lineRule="auto" w:before="7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 описания в биологии (наглядный, словесный, схематический). Метод измерения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(инструменты измерения). Метод классификации организмов, применение двойных названий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организмов. Наблюдение и эксперимент как ведущие методы биологии.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Изучение лабораторного оборудования: термометры, весы, чашки Петри, пробирки, мензурки.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работы с оборудованием в школьном кабинете.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Ознакомление с устройством лупы, светового микроскопа, правила работы с ними.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Ознакомление с растительными и животными клетками: томата и арбуза (натуральные препараты),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инфузории туфельки и гидры (готовые микропрепараты) с помощью лупы и светового микроскопа.</w:t>
      </w:r>
    </w:p>
    <w:p>
      <w:pPr>
        <w:autoSpaceDN w:val="0"/>
        <w:autoSpaceDE w:val="0"/>
        <w:widowControl/>
        <w:spacing w:line="262" w:lineRule="auto" w:before="70" w:after="0"/>
        <w:ind w:left="180" w:right="187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 методами изучения живой природы — наблюдением и экспериментом.</w:t>
      </w:r>
    </w:p>
    <w:p>
      <w:pPr>
        <w:autoSpaceDN w:val="0"/>
        <w:autoSpaceDE w:val="0"/>
        <w:widowControl/>
        <w:spacing w:line="262" w:lineRule="auto" w:before="190" w:after="0"/>
        <w:ind w:left="180" w:right="44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Организмы — тела живой природы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об организме. Доядерные и ядерные организмы.</w:t>
      </w:r>
    </w:p>
    <w:p>
      <w:pPr>
        <w:autoSpaceDN w:val="0"/>
        <w:autoSpaceDE w:val="0"/>
        <w:widowControl/>
        <w:spacing w:line="271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Клетка и её открытие. Клеточное строение организмов. Цитология — наука о клетке. Клетка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наименьшая единица строения и жизнедеятельности организмов. Строение клетки под световым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микроскопом: клеточная оболочка, цитоплазма, ядро.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Одноклеточные и многоклеточные организмы. Клетки, ткани, органы, системы органов.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Жизнедеятельность организмов. Особенности строения и процессов жизнедеятельности у растений,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животных, бактерий и грибов.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организмов: питание, дыхание, выделение, движение, размножение, развитие,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раздражимость, приспособленность. Организм — единое целое.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Разнообразие организмов и их классификация (таксоны в биологии: царства, типы (отделы), классы,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отряды (порядки), семейства, роды, виды. Бактерии и вирусы как формы жизни. Значение бактерий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вирусов в природе и в жизни человека.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Изучение клеток кожицы чешуи лука под лупой и микроскопом (на примере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приготовленного микропрепарата).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Ознакомление с принципами систематики организмов.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Наблюдение за потреблением воды растением.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4. Организмы и среда обитания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Понятие о среде обитания. Водная, наземновоздушная, почвенная, внутриорганизменная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обитания. Представители сред обитания. Особенности сред обитания организмов. Приспособления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организмов к среде обитания. Сезонные изменения в жизни организмов.</w:t>
      </w:r>
    </w:p>
    <w:p>
      <w:pPr>
        <w:autoSpaceDN w:val="0"/>
        <w:autoSpaceDE w:val="0"/>
        <w:widowControl/>
        <w:spacing w:line="262" w:lineRule="auto" w:before="70" w:after="0"/>
        <w:ind w:left="180" w:right="144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Выявление приспособлений организмов к среде обитания (на конкретных примерах).</w:t>
      </w:r>
    </w:p>
    <w:p>
      <w:pPr>
        <w:autoSpaceDN w:val="0"/>
        <w:autoSpaceDE w:val="0"/>
        <w:widowControl/>
        <w:spacing w:line="262" w:lineRule="auto" w:before="70" w:after="0"/>
        <w:ind w:left="180" w:right="403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Растительный и животный мир родного края (краеведение).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5. Природные сообщества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Понятие о природном сообществе. Взаимосвязи организмов в природных сообществах. Пищевые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связи в сообществах. Пищевые звенья, цепи и сети питания. Производители, потребители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разрушители органических веществ в природных сообществах. Примеры природных сообществ (лес,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пруд, озеро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Искусственные сообщества, их отличительные признаки от природных сообществ.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неустойчивости искусственных сообществ. Роль искусственных сообществ в жизни человека.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зоны Земли, их обитатели. Флора и фауна природных зон. Ландшафты: природные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культурные.</w:t>
      </w:r>
    </w:p>
    <w:p>
      <w:pPr>
        <w:autoSpaceDN w:val="0"/>
        <w:autoSpaceDE w:val="0"/>
        <w:widowControl/>
        <w:spacing w:line="262" w:lineRule="auto" w:before="70" w:after="0"/>
        <w:ind w:left="180" w:right="158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искусственных сообществ и их обитателей (на примере аквариума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30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Изучение природных сообществ (на примере леса, озера, пруда, луга и др.).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Изучение сезонных явлений в жизни природных сообществ.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6. Живая природа и человек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 в природе в связи с развитием сельского хозяйства, производства и ростом численности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населения. Влияние человека на живую природу в ходе истории. Глобальные экологические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проблемы. Загрязнение воздушной и водной оболочек Земли, потери почв, их предотвращение. Пути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сохранения биологического разнообразия. Охраняемые территории (заповедники, заказники,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национальные парки, памятники природы). Красная книга РФ. Осознание жизни как великой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Практические работы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Проведение акции по уборке мусора в ближайшем лесу, парке, сквере или на пришкольной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территории.</w:t>
      </w:r>
    </w:p>
    <w:p>
      <w:pPr>
        <w:sectPr>
          <w:pgSz w:w="11900" w:h="16840"/>
          <w:pgMar w:top="286" w:right="802" w:bottom="1440" w:left="666" w:header="720" w:footer="720" w:gutter="0"/>
          <w:cols w:space="720" w:num="1" w:equalWidth="0"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71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предмета «Биология» на уровне основного общего образования должно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обеспечивать достижение следующих личностных, метапредметных и предметных образовательных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результатов:</w:t>
      </w:r>
    </w:p>
    <w:p>
      <w:pPr>
        <w:autoSpaceDN w:val="0"/>
        <w:tabs>
          <w:tab w:pos="180" w:val="left"/>
          <w:tab w:pos="420" w:val="left"/>
        </w:tabs>
        <w:autoSpaceDE w:val="0"/>
        <w:widowControl/>
        <w:spacing w:line="322" w:lineRule="auto" w:before="262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Патриотическое воспитание: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отношение к биологии как к важной составляющей культуры, гордость за вклад российских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советских учёных в развитие мировой биологической науки.</w:t>
      </w:r>
    </w:p>
    <w:p>
      <w:pPr>
        <w:autoSpaceDN w:val="0"/>
        <w:autoSpaceDE w:val="0"/>
        <w:widowControl/>
        <w:spacing w:line="302" w:lineRule="auto" w:before="180" w:after="0"/>
        <w:ind w:left="420" w:right="576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Гражданское воспитание: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конструктивной совместной деятельности при выполнении исследований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проектов, стремление к взаимопониманию и взаимопомощи.</w:t>
      </w:r>
    </w:p>
    <w:p>
      <w:pPr>
        <w:autoSpaceDN w:val="0"/>
        <w:autoSpaceDE w:val="0"/>
        <w:widowControl/>
        <w:spacing w:line="300" w:lineRule="auto" w:before="178" w:after="0"/>
        <w:ind w:left="420" w:right="0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Духовно-нравственное воспитание: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оценивать поведение и поступки с позиции нравственных норм и норм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экологической культуры;. понимание значимости нравственного аспекта деятельности человека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медицине и биологии.</w:t>
      </w:r>
    </w:p>
    <w:p>
      <w:pPr>
        <w:autoSpaceDN w:val="0"/>
        <w:tabs>
          <w:tab w:pos="420" w:val="left"/>
        </w:tabs>
        <w:autoSpaceDE w:val="0"/>
        <w:widowControl/>
        <w:spacing w:line="310" w:lineRule="auto" w:before="178" w:after="0"/>
        <w:ind w:left="180" w:right="1728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Эстетическое воспитание: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роли биологии в формировании эстетической культуры личности.</w:t>
      </w:r>
    </w:p>
    <w:p>
      <w:pPr>
        <w:autoSpaceDN w:val="0"/>
        <w:autoSpaceDE w:val="0"/>
        <w:widowControl/>
        <w:spacing w:line="302" w:lineRule="auto" w:before="178" w:after="0"/>
        <w:ind w:left="420" w:right="432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Ценности научного познания: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современную систему научных представлений об основных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закономерностях, взаимосвязях человека с природной и социальной средой;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роли биологической науки в формировании научного мировоззрения;</w:t>
      </w:r>
    </w:p>
    <w:p>
      <w:pPr>
        <w:autoSpaceDN w:val="0"/>
        <w:autoSpaceDE w:val="0"/>
        <w:widowControl/>
        <w:spacing w:line="262" w:lineRule="auto" w:before="238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научной любознательности, интереса к биологической науке, навыков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исследовательской деятельности.</w:t>
      </w:r>
    </w:p>
    <w:p>
      <w:pPr>
        <w:autoSpaceDN w:val="0"/>
        <w:autoSpaceDE w:val="0"/>
        <w:widowControl/>
        <w:spacing w:line="331" w:lineRule="auto" w:before="178" w:after="0"/>
        <w:ind w:left="420" w:right="144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Формирование культуры здоровья: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 и норм, сбалансированный режим занятий и отдыха,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регулярная физическая активность);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курение) и иных форм вреда для физического и психического здоровья;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безопасности, в том числе навыки безопасного поведения в природной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сформированность навыка рефлексии, управление собственным эмоциональным состоянием.</w:t>
      </w:r>
    </w:p>
    <w:p>
      <w:pPr>
        <w:autoSpaceDN w:val="0"/>
        <w:autoSpaceDE w:val="0"/>
        <w:widowControl/>
        <w:spacing w:line="300" w:lineRule="auto" w:before="178" w:after="0"/>
        <w:ind w:left="420" w:right="144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Трудовое воспитание: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участие в решении практических задач (в рамках семьи, школы, города, края)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биологической и экологической направленности, интерес к практическому изучению профессий,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связанных с биологией.</w:t>
      </w:r>
    </w:p>
    <w:p>
      <w:pPr>
        <w:autoSpaceDN w:val="0"/>
        <w:tabs>
          <w:tab w:pos="420" w:val="left"/>
        </w:tabs>
        <w:autoSpaceDE w:val="0"/>
        <w:widowControl/>
        <w:spacing w:line="310" w:lineRule="auto" w:before="178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Экологическое воспитание: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ориентация на применение биологических знаний при решении задач в области окружающей</w:t>
      </w:r>
    </w:p>
    <w:p>
      <w:pPr>
        <w:sectPr>
          <w:pgSz w:w="11900" w:h="16840"/>
          <w:pgMar w:top="298" w:right="650" w:bottom="330" w:left="666" w:header="720" w:footer="720" w:gutter="0"/>
          <w:cols w:space="720" w:num="1" w:equalWidth="0"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осознание экологических проблем и путей их решения;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Адаптация обучающегося к изменяющимся условиям социальной и природной среды: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адекватная оценка изменяющихся условий;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принятие решения (индивидуальное, в группе) в изменяющихся условиях на основании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анализа биологической информации;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планирование действий в новой ситуации на основании знаний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закономерностей.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познавательные действия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и характеризовать существенные признаки биологических объектов (явлений);</w:t>
      </w:r>
    </w:p>
    <w:p>
      <w:pPr>
        <w:autoSpaceDN w:val="0"/>
        <w:autoSpaceDE w:val="0"/>
        <w:widowControl/>
        <w:spacing w:line="262" w:lineRule="auto" w:before="23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 биологических объектов (явлений,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процессов), основания для обобщения и сравнения, критерии проводимого анализа;</w:t>
      </w:r>
    </w:p>
    <w:p>
      <w:pPr>
        <w:autoSpaceDN w:val="0"/>
        <w:autoSpaceDE w:val="0"/>
        <w:widowControl/>
        <w:spacing w:line="271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учётом предложенной биологической задачи выявлять закономерности и противоречия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рассматриваемых фактах и наблюдениях; предлагать критерии для выявления закономерностей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противоречий;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дефициты информации, данных, необходимых для решения поставленной задачи;</w:t>
      </w:r>
    </w:p>
    <w:p>
      <w:pPr>
        <w:autoSpaceDN w:val="0"/>
        <w:autoSpaceDE w:val="0"/>
        <w:widowControl/>
        <w:spacing w:line="271" w:lineRule="auto" w:before="23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причинно-следственные связи при изучении биологических явлений и процессов;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выводы с использованием дедуктивных и индуктивных умозаключений, умозаключений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аналогии, формулировать гипотезы о взаимосвязях;</w:t>
      </w:r>
    </w:p>
    <w:p>
      <w:pPr>
        <w:autoSpaceDN w:val="0"/>
        <w:autoSpaceDE w:val="0"/>
        <w:widowControl/>
        <w:spacing w:line="271" w:lineRule="auto" w:before="23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биологической задачи (сравнивать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несколько вариантов решения, выбирать наиболее подходящий с учётом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выделенных критериев).</w:t>
      </w:r>
    </w:p>
    <w:p>
      <w:pPr>
        <w:autoSpaceDN w:val="0"/>
        <w:autoSpaceDE w:val="0"/>
        <w:widowControl/>
        <w:spacing w:line="230" w:lineRule="auto" w:before="30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Базовые исследовательские действия: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вопросы как исследовательский инструмент познания;</w:t>
      </w:r>
    </w:p>
    <w:p>
      <w:pPr>
        <w:autoSpaceDN w:val="0"/>
        <w:autoSpaceDE w:val="0"/>
        <w:widowControl/>
        <w:spacing w:line="262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ситуации, объекта, и самостоятельно устанавливать искомое и данное;</w:t>
      </w:r>
    </w:p>
    <w:p>
      <w:pPr>
        <w:autoSpaceDN w:val="0"/>
        <w:autoSpaceDE w:val="0"/>
        <w:widowControl/>
        <w:spacing w:line="262" w:lineRule="auto" w:before="238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суждений, аргументировать свою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позицию, мнение;</w:t>
      </w:r>
    </w:p>
    <w:p>
      <w:pPr>
        <w:autoSpaceDN w:val="0"/>
        <w:autoSpaceDE w:val="0"/>
        <w:widowControl/>
        <w:spacing w:line="276" w:lineRule="auto" w:before="23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наблюдение, несложный биологический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эксперимент, небольшое исследование по установлению особенностей биологического объекта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(процесса) изучения, причинно-следственных связей и зависимостей биологических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autoSpaceDN w:val="0"/>
        <w:autoSpaceDE w:val="0"/>
        <w:widowControl/>
        <w:spacing w:line="262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 применимость и достоверность информацию, полученную в ходе наблюдения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эксперимента;</w:t>
      </w:r>
    </w:p>
    <w:p>
      <w:pPr>
        <w:sectPr>
          <w:pgSz w:w="11900" w:h="16840"/>
          <w:pgMar w:top="286" w:right="758" w:bottom="392" w:left="666" w:header="720" w:footer="720" w:gutter="0"/>
          <w:cols w:space="720" w:num="1" w:equalWidth="0"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наблюдения, эксперимента, владеть инструментами оценки достоверности полученных выводов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обобщений;</w:t>
      </w:r>
    </w:p>
    <w:p>
      <w:pPr>
        <w:autoSpaceDN w:val="0"/>
        <w:autoSpaceDE w:val="0"/>
        <w:widowControl/>
        <w:spacing w:line="271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биологических процессов и их последствия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аналогичных или сходных ситуациях, а также выдвигать предположения об их развитии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новых условиях и контекстах.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биологической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 или данных из источников с учётом предложенной учебной биологической задачи;</w:t>
      </w:r>
    </w:p>
    <w:p>
      <w:pPr>
        <w:autoSpaceDN w:val="0"/>
        <w:autoSpaceDE w:val="0"/>
        <w:widowControl/>
        <w:spacing w:line="262" w:lineRule="auto" w:before="240" w:after="0"/>
        <w:ind w:left="24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биологическую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информацию различных видов и форм представления;</w:t>
      </w:r>
    </w:p>
    <w:p>
      <w:pPr>
        <w:autoSpaceDN w:val="0"/>
        <w:autoSpaceDE w:val="0"/>
        <w:widowControl/>
        <w:spacing w:line="262" w:lineRule="auto" w:before="23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 (подтверждающие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версию) в различных информационных источниках;</w:t>
      </w:r>
    </w:p>
    <w:p>
      <w:pPr>
        <w:autoSpaceDN w:val="0"/>
        <w:autoSpaceDE w:val="0"/>
        <w:widowControl/>
        <w:spacing w:line="262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оптимальную форму представления информации и иллюстрировать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решаемые задачи несложными схемами, диаграммами, иной графикой и их комбинациями;</w:t>
      </w:r>
    </w:p>
    <w:p>
      <w:pPr>
        <w:autoSpaceDN w:val="0"/>
        <w:autoSpaceDE w:val="0"/>
        <w:widowControl/>
        <w:spacing w:line="262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биологической информации по критериям, предложенным учителем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сформулированным самостоятельно;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запоминать и систематизировать биологическую информацию.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коммуникативные действия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процессе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практических и лабораторных работ;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выражать себя (свою точку зрения) в устных и письменных текстах;</w:t>
      </w:r>
    </w:p>
    <w:p>
      <w:pPr>
        <w:autoSpaceDN w:val="0"/>
        <w:autoSpaceDE w:val="0"/>
        <w:widowControl/>
        <w:spacing w:line="262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предпосылки конфликтных ситуаций и смягчать конфликты, вести переговоры;</w:t>
      </w:r>
    </w:p>
    <w:p>
      <w:pPr>
        <w:autoSpaceDN w:val="0"/>
        <w:autoSpaceDE w:val="0"/>
        <w:widowControl/>
        <w:spacing w:line="262" w:lineRule="auto" w:before="24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намерения других, проявлять уважительное отношение к собеседнику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корректной форме формулировать свои возражения;</w:t>
      </w:r>
    </w:p>
    <w:p>
      <w:pPr>
        <w:autoSpaceDN w:val="0"/>
        <w:autoSpaceDE w:val="0"/>
        <w:widowControl/>
        <w:spacing w:line="271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диалога и/или дискуссии задавать вопросы по существу обсуждаемой биологической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темы и высказывать идеи, нацеленные на решение биологической задачи и поддержание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благожелательности общения;</w:t>
      </w:r>
    </w:p>
    <w:p>
      <w:pPr>
        <w:autoSpaceDN w:val="0"/>
        <w:autoSpaceDE w:val="0"/>
        <w:widowControl/>
        <w:spacing w:line="262" w:lineRule="auto" w:before="23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различие и сходство позиций;</w:t>
      </w:r>
    </w:p>
    <w:p>
      <w:pPr>
        <w:autoSpaceDN w:val="0"/>
        <w:autoSpaceDE w:val="0"/>
        <w:widowControl/>
        <w:spacing w:line="262" w:lineRule="auto" w:before="23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биологического опыта (эксперимента,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исследования, проекта);</w:t>
      </w:r>
    </w:p>
    <w:p>
      <w:pPr>
        <w:autoSpaceDN w:val="0"/>
        <w:autoSpaceDE w:val="0"/>
        <w:widowControl/>
        <w:spacing w:line="271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материалов.</w:t>
      </w:r>
    </w:p>
    <w:p>
      <w:pPr>
        <w:sectPr>
          <w:pgSz w:w="11900" w:h="16840"/>
          <w:pgMar w:top="298" w:right="734" w:bottom="452" w:left="846" w:header="720" w:footer="720" w:gutter="0"/>
          <w:cols w:space="720" w:num="1" w:equalWidth="0"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Совместная деятельность (сотрудничество):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конкретной биологической</w:t>
      </w:r>
    </w:p>
    <w:p>
      <w:pPr>
        <w:autoSpaceDN w:val="0"/>
        <w:autoSpaceDE w:val="0"/>
        <w:widowControl/>
        <w:spacing w:line="262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проблемы, обосновывать необходимость применения групповых форм взаимодействия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решении поставленной учебной задачи;</w:t>
      </w:r>
    </w:p>
    <w:p>
      <w:pPr>
        <w:autoSpaceDN w:val="0"/>
        <w:autoSpaceDE w:val="0"/>
        <w:widowControl/>
        <w:spacing w:line="276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мнения нескольких людей, проявлять готовность руководить,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подчиняться;</w:t>
      </w:r>
    </w:p>
    <w:p>
      <w:pPr>
        <w:autoSpaceDN w:val="0"/>
        <w:autoSpaceDE w:val="0"/>
        <w:widowControl/>
        <w:spacing w:line="276" w:lineRule="auto" w:before="24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организацию совместной работы, определять свою роль (с учётом предпочтений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мозговые штурмы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иные);</w:t>
      </w:r>
    </w:p>
    <w:p>
      <w:pPr>
        <w:autoSpaceDN w:val="0"/>
        <w:autoSpaceDE w:val="0"/>
        <w:widowControl/>
        <w:spacing w:line="262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свою часть работы, достигать качественного результата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координировать свои действия с другими членами команды;</w:t>
      </w:r>
    </w:p>
    <w:p>
      <w:pPr>
        <w:autoSpaceDN w:val="0"/>
        <w:autoSpaceDE w:val="0"/>
        <w:widowControl/>
        <w:spacing w:line="276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вклад каждого члена команды в достижение результатов, разделять сферу ответственности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готовность к предоставлению отчёта перед группой;</w:t>
      </w:r>
    </w:p>
    <w:p>
      <w:pPr>
        <w:autoSpaceDN w:val="0"/>
        <w:autoSpaceDE w:val="0"/>
        <w:widowControl/>
        <w:spacing w:line="262" w:lineRule="auto" w:before="23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овладеть системой универсальных коммуникативных действий, которая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социальных навыков и эмоционального интеллекта обучающихся.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регулятивные действия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Самоорганизация:</w:t>
      </w:r>
    </w:p>
    <w:p>
      <w:pPr>
        <w:autoSpaceDN w:val="0"/>
        <w:autoSpaceDE w:val="0"/>
        <w:widowControl/>
        <w:spacing w:line="262" w:lineRule="auto" w:before="178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проблемы для решения в жизненных и учебных ситуациях, используя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биологические знания;</w:t>
      </w:r>
    </w:p>
    <w:p>
      <w:pPr>
        <w:autoSpaceDN w:val="0"/>
        <w:autoSpaceDE w:val="0"/>
        <w:widowControl/>
        <w:spacing w:line="262" w:lineRule="auto" w:before="238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различных подходах принятия решений (индивидуальное, принятие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в группе, принятие решений группой);</w:t>
      </w:r>
    </w:p>
    <w:p>
      <w:pPr>
        <w:autoSpaceDN w:val="0"/>
        <w:autoSpaceDE w:val="0"/>
        <w:widowControl/>
        <w:spacing w:line="271" w:lineRule="auto" w:before="24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 задачи  (или его часть), выбирать способ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учебной биологической задачи с учётом имеющихся ресурсов и собственных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возможностей, аргументировать предлагаемые варианты решений;</w:t>
      </w:r>
    </w:p>
    <w:p>
      <w:pPr>
        <w:autoSpaceDN w:val="0"/>
        <w:autoSpaceDE w:val="0"/>
        <w:widowControl/>
        <w:spacing w:line="271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действий (план реализации намеченного алгоритма решения),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корректировать предложенный алгоритм с учётом получения новых биологических знаний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изучаемом биологическом объекте;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делать выбор и брать ответственность за решение.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Самоконтроль (рефлексия):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способами самоконтроля, самомотивации и рефлексии;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давать адекватную оценку ситуации и предлагать план её изменения;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учитывать контекст и предвидеть трудности, которые могут возникнуть при решении учебной</w:t>
      </w:r>
    </w:p>
    <w:p>
      <w:pPr>
        <w:sectPr>
          <w:pgSz w:w="11900" w:h="16840"/>
          <w:pgMar w:top="298" w:right="720" w:bottom="312" w:left="846" w:header="720" w:footer="720" w:gutter="0"/>
          <w:cols w:space="720" w:num="1" w:equalWidth="0"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биологической задачи, адаптировать решение к меняющимся обстоятельствам;</w:t>
      </w:r>
    </w:p>
    <w:p>
      <w:pPr>
        <w:autoSpaceDN w:val="0"/>
        <w:autoSpaceDE w:val="0"/>
        <w:widowControl/>
        <w:spacing w:line="262" w:lineRule="auto" w:before="23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приобретённому опыту, уметь находить позитивное в произошедшей ситуации;</w:t>
      </w:r>
    </w:p>
    <w:p>
      <w:pPr>
        <w:autoSpaceDN w:val="0"/>
        <w:autoSpaceDE w:val="0"/>
        <w:widowControl/>
        <w:spacing w:line="262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установленных ошибок, возникших трудностей;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соответствие результата цели и условиям.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Эмоциональный интеллект: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различать, называть и управлять собственными эмоциями и эмоциями других;</w:t>
      </w:r>
    </w:p>
    <w:p>
      <w:pPr>
        <w:autoSpaceDN w:val="0"/>
        <w:autoSpaceDE w:val="0"/>
        <w:widowControl/>
        <w:spacing w:line="230" w:lineRule="auto" w:before="24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и анализировать причины эмоций;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ставить себя на место другого человека, понимать мотивы и намерения другого;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регулировать способ выражения эмоций.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Принятие себя и других: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осознанно относиться к другому человеку, его мнению;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своё право на ошибку и такое же право другого;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открытость себе и другим;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осознавать невозможность контролировать всё вокруг;</w:t>
      </w:r>
    </w:p>
    <w:p>
      <w:pPr>
        <w:autoSpaceDN w:val="0"/>
        <w:autoSpaceDE w:val="0"/>
        <w:widowControl/>
        <w:spacing w:line="271" w:lineRule="auto" w:before="23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овладеть системой универсальных учебных регулятивных действий, которая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смысловых установок личности (внутренняя позиция личности), и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навыков личности (управления собой, самодисциплины, устойчивого поведения).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62" w:lineRule="auto" w:before="226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характеризовать биологию как науку о живой природе; называть признаки живого,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сравнивать объекты живой и неживой природы;</w:t>
      </w:r>
    </w:p>
    <w:p>
      <w:pPr>
        <w:autoSpaceDN w:val="0"/>
        <w:autoSpaceDE w:val="0"/>
        <w:widowControl/>
        <w:spacing w:line="262" w:lineRule="auto" w:before="24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перечислять источники биологических знаний; характеризовать значение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знаний для современного человека; профессии, связанные с биологией (4—5);</w:t>
      </w:r>
    </w:p>
    <w:p>
      <w:pPr>
        <w:autoSpaceDN w:val="0"/>
        <w:autoSpaceDE w:val="0"/>
        <w:widowControl/>
        <w:spacing w:line="262" w:lineRule="auto" w:before="24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вклада российских (в том числе В. И. Вернадский, А. Л. Чижевский)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зарубежных (в том числе Аристотель, Теофраст, Гиппократ) учёных в развитие биологии;</w:t>
      </w:r>
    </w:p>
    <w:p>
      <w:pPr>
        <w:autoSpaceDN w:val="0"/>
        <w:autoSpaceDE w:val="0"/>
        <w:widowControl/>
        <w:spacing w:line="262" w:lineRule="auto" w:before="23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иметь представление о важнейших биологических процессах и явлениях: питание, дыхание,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транспорт веществ, раздражимость, рост, развитие, движение, размножение;</w:t>
      </w:r>
    </w:p>
    <w:p>
      <w:pPr>
        <w:autoSpaceDN w:val="0"/>
        <w:autoSpaceDE w:val="0"/>
        <w:widowControl/>
        <w:spacing w:line="281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биологические термины и понятия (в том числе: живые тела, биология, экология,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цитология, анатомия, физиология, биологическая систематика, клетка, ткань, орган, система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органов, организм, вирус, движение, питание, фотосинтез, дыхание, выделение, раздражимость,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рост, размножение, развитие, среда обитания, природное сообщество, искусственное сообщество)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поставленной задачей и в контексте;</w:t>
      </w:r>
    </w:p>
    <w:p>
      <w:pPr>
        <w:autoSpaceDN w:val="0"/>
        <w:autoSpaceDE w:val="0"/>
        <w:widowControl/>
        <w:spacing w:line="271" w:lineRule="auto" w:before="23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по внешнему виду (изображениям), схемам и описаниям доядерные и ядерные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организмы; различные биологические объекты: растения, животных, грибы, лишайники,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бактерии; природные и искусственные сообщества, взаимосвязи организмов в природном и</w:t>
      </w:r>
    </w:p>
    <w:p>
      <w:pPr>
        <w:sectPr>
          <w:pgSz w:w="11900" w:h="16840"/>
          <w:pgMar w:top="292" w:right="714" w:bottom="312" w:left="666" w:header="720" w:footer="720" w:gutter="0"/>
          <w:cols w:space="720" w:num="1" w:equalWidth="0"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искусственном сообществах; представителей флоры и фауны природных зон Земли; ландшафты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и культурные;</w:t>
      </w:r>
    </w:p>
    <w:p>
      <w:pPr>
        <w:autoSpaceDN w:val="0"/>
        <w:autoSpaceDE w:val="0"/>
        <w:widowControl/>
        <w:spacing w:line="276" w:lineRule="auto" w:before="238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описание организма (растения, животного) по заданному плану; выделять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существенные признаки строения и процессов жизнедеятельности организмов, характеризовать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организмы как тела живой природы, перечислять особенности растений, животных, грибов,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лишайников, бактерий и вирусов;</w:t>
      </w:r>
    </w:p>
    <w:p>
      <w:pPr>
        <w:autoSpaceDN w:val="0"/>
        <w:autoSpaceDE w:val="0"/>
        <w:widowControl/>
        <w:spacing w:line="262" w:lineRule="auto" w:before="238" w:after="0"/>
        <w:ind w:left="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раскрывать понятие о среде обитания (водной, наземно-воздушной, почвенной,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внутриорганизменной), условиях среды обитания;</w:t>
      </w:r>
    </w:p>
    <w:p>
      <w:pPr>
        <w:autoSpaceDN w:val="0"/>
        <w:autoSpaceDE w:val="0"/>
        <w:widowControl/>
        <w:spacing w:line="262" w:lineRule="auto" w:before="24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примеры, характеризующие приспособленность организмов к среде обитания,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взаимосвязи организмов в сообществах;</w:t>
      </w:r>
    </w:p>
    <w:p>
      <w:pPr>
        <w:autoSpaceDN w:val="0"/>
        <w:autoSpaceDE w:val="0"/>
        <w:widowControl/>
        <w:spacing w:line="230" w:lineRule="auto" w:before="24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выделять отличительные признаки природных и искусственных сообществ;</w:t>
      </w:r>
    </w:p>
    <w:p>
      <w:pPr>
        <w:autoSpaceDN w:val="0"/>
        <w:autoSpaceDE w:val="0"/>
        <w:widowControl/>
        <w:spacing w:line="262" w:lineRule="auto" w:before="238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аргументировать основные правила поведения человека в природе и объяснять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природоохранной деятельности человека; анализировать глобальные экологические проблемы;</w:t>
      </w:r>
    </w:p>
    <w:p>
      <w:pPr>
        <w:autoSpaceDN w:val="0"/>
        <w:autoSpaceDE w:val="0"/>
        <w:widowControl/>
        <w:spacing w:line="230" w:lineRule="auto" w:before="23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раскрывать роль биологии в практической деятельности человека;</w:t>
      </w:r>
    </w:p>
    <w:p>
      <w:pPr>
        <w:autoSpaceDN w:val="0"/>
        <w:autoSpaceDE w:val="0"/>
        <w:widowControl/>
        <w:spacing w:line="262" w:lineRule="auto" w:before="238" w:after="0"/>
        <w:ind w:left="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демонстрировать на конкретных примерах связь знаний биологии со знаниями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математике, предметов гуманитарного цикла, различными видами искусства;</w:t>
      </w:r>
    </w:p>
    <w:p>
      <w:pPr>
        <w:autoSpaceDN w:val="0"/>
        <w:autoSpaceDE w:val="0"/>
        <w:widowControl/>
        <w:spacing w:line="271" w:lineRule="auto" w:before="238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практические работы (поиск информации с использованием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источников; описание организма по заданному плану) и лабораторные работы (работа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микроскопом; знакомство с различными способами измерения и сравнения живых объектов);</w:t>
      </w:r>
    </w:p>
    <w:p>
      <w:pPr>
        <w:autoSpaceDN w:val="0"/>
        <w:autoSpaceDE w:val="0"/>
        <w:widowControl/>
        <w:spacing w:line="271" w:lineRule="auto" w:before="238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методы биологии (наблюдение, описание, классификация, измерение,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эксперимент): проводить наблюдения за организмами, описывать биологические объекты,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процессы и явления; выполнять биологический рисунок и измерение биологических объектов;</w:t>
      </w:r>
    </w:p>
    <w:p>
      <w:pPr>
        <w:autoSpaceDN w:val="0"/>
        <w:autoSpaceDE w:val="0"/>
        <w:widowControl/>
        <w:spacing w:line="262" w:lineRule="auto" w:before="23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приёмами работы с лупой, световым и цифровым микроскопами при рассматривании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биологических объектов;</w:t>
      </w:r>
    </w:p>
    <w:p>
      <w:pPr>
        <w:autoSpaceDN w:val="0"/>
        <w:autoSpaceDE w:val="0"/>
        <w:widowControl/>
        <w:spacing w:line="262" w:lineRule="auto" w:before="23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труда при работе с учебным и лабораторным оборудованием,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химической посудой в соответствии с инструкциями на уроке, во внеурочной деятельности;</w:t>
      </w:r>
    </w:p>
    <w:p>
      <w:pPr>
        <w:autoSpaceDN w:val="0"/>
        <w:autoSpaceDE w:val="0"/>
        <w:widowControl/>
        <w:spacing w:line="262" w:lineRule="auto" w:before="24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при выполнении учебных заданий научно-популярную литературу по биологии,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справочные материалы, ресурсы Интернета;</w:t>
      </w:r>
    </w:p>
    <w:p>
      <w:pPr>
        <w:autoSpaceDN w:val="0"/>
        <w:autoSpaceDE w:val="0"/>
        <w:widowControl/>
        <w:spacing w:line="262" w:lineRule="auto" w:before="238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письменные и устные сообщения, грамотно используя понятийный аппарат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изучаемого раздела биологии.</w:t>
      </w:r>
    </w:p>
    <w:p>
      <w:pPr>
        <w:sectPr>
          <w:pgSz w:w="11900" w:h="16840"/>
          <w:pgMar w:top="292" w:right="754" w:bottom="1440" w:left="1086" w:header="720" w:footer="720" w:gutter="0"/>
          <w:cols w:space="720" w:num="1" w:equalWidth="0"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8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55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220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308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9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118"/>
        </w:trPr>
        <w:tc>
          <w:tcPr>
            <w:tcW w:type="dxa" w:w="38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Биология — наука о живой природе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29.09.2022</w:t>
            </w:r>
          </w:p>
        </w:tc>
        <w:tc>
          <w:tcPr>
            <w:tcW w:type="dxa" w:w="6220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Ознакомление с объектами изучения биологии, её разделами;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признаков живого;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объектов живой и неживой природы;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Ознакомление с правилами работы с биологическим оборудованием в кабинете;</w:t>
            </w:r>
          </w:p>
        </w:tc>
        <w:tc>
          <w:tcPr>
            <w:tcW w:type="dxa" w:w="1308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94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презентация,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</w:t>
            </w:r>
          </w:p>
        </w:tc>
      </w:tr>
      <w:tr>
        <w:trPr>
          <w:trHeight w:hRule="exact" w:val="1308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Методы изучения живой природы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04.11.2022</w:t>
            </w:r>
          </w:p>
        </w:tc>
        <w:tc>
          <w:tcPr>
            <w:tcW w:type="dxa" w:w="622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Ознакомление с методами биологической науки: наблюдение, эксперимент,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классификация, измерение и описывание;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Ознакомление с правилами работы с увеличительными приборами;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Проведение элементарных экспериментов и наблюдений на примерах растений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(гелиотропизм и геотропизм) и одноклеточных животных (фототаксис и хемотаксис) и др.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 описанием целей, выдвижением гипотез (предположений), получения новых фактов;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презентация,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</w:t>
            </w:r>
          </w:p>
        </w:tc>
      </w:tr>
      <w:tr>
        <w:trPr>
          <w:trHeight w:hRule="exact" w:val="1442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Организмы — тела живой природы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23.12.2022</w:t>
            </w:r>
          </w:p>
        </w:tc>
        <w:tc>
          <w:tcPr>
            <w:tcW w:type="dxa" w:w="622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по внешнему виду (изображениям), схемам и описание доядерных и ядерных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взаимосвязей между особенностями строения и функциями клеток и тканей,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органов и систем органов;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свойств организмов: движения, размножения, развития;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Классифицирование организмов;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презентация</w:t>
            </w:r>
          </w:p>
        </w:tc>
      </w:tr>
      <w:tr>
        <w:trPr>
          <w:trHeight w:hRule="exact" w:val="1692"/>
        </w:trPr>
        <w:tc>
          <w:tcPr>
            <w:tcW w:type="dxa" w:w="384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</w:t>
            </w:r>
          </w:p>
        </w:tc>
        <w:tc>
          <w:tcPr>
            <w:tcW w:type="dxa" w:w="255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Организмы и среда обитания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5.600000000000364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5.600000000000364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30.01.2023</w:t>
            </w:r>
          </w:p>
        </w:tc>
        <w:tc>
          <w:tcPr>
            <w:tcW w:type="dxa" w:w="6220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Раскрытие сущности терминов: среда жизни, факторы среды;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Выявление существенных признаков сред обитания: водной, наземно-воздушной,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почвенной, организменной;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появления приспособлений к среде обитания: обтекаемая форма тела,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наличие чешуи и плавников у рыб, крепкий крючковидный клюв и острые, загнутые когти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 хищных птиц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внешнего вида организмов на натуральных объектах, по таблицам, схемам,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описаниям;</w:t>
            </w:r>
          </w:p>
        </w:tc>
        <w:tc>
          <w:tcPr>
            <w:tcW w:type="dxa" w:w="1308"/>
            <w:tcBorders>
              <w:start w:sz="4.800000000000182" w:val="single" w:color="#000000"/>
              <w:top w:sz="5.600000000000364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94"/>
            <w:tcBorders>
              <w:start w:sz="4.79999999999927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презентация,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видеоурок</w:t>
            </w:r>
          </w:p>
        </w:tc>
      </w:tr>
      <w:tr>
        <w:trPr>
          <w:trHeight w:hRule="exact" w:val="1500"/>
        </w:trPr>
        <w:tc>
          <w:tcPr>
            <w:tcW w:type="dxa" w:w="3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Природные сообщества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31.01.2023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10.03.2023</w:t>
            </w:r>
          </w:p>
        </w:tc>
        <w:tc>
          <w:tcPr>
            <w:tcW w:type="dxa" w:w="622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Раскрытие сущности терминов: природное и искусственное сообщество, цепи и сети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питания;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Выявление существенных признаков природных сообществ организмов (лес, пруд, озеро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искусственного и природного сообществ, выявление их отличительных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признаков;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презентация</w:t>
            </w:r>
          </w:p>
        </w:tc>
      </w:tr>
      <w:tr>
        <w:trPr>
          <w:trHeight w:hRule="exact" w:val="926"/>
        </w:trPr>
        <w:tc>
          <w:tcPr>
            <w:tcW w:type="dxa" w:w="3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Живая природа и человек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622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и оценивание влияния хозяйственной деятельности людей на природу;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роли человека в природе, зависимости его здоровья от состояния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окружающей среды;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Обоснование правил поведения человека в природе;</w:t>
            </w:r>
          </w:p>
        </w:tc>
        <w:tc>
          <w:tcPr>
            <w:tcW w:type="dxa" w:w="1308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презентация</w:t>
            </w:r>
          </w:p>
        </w:tc>
      </w:tr>
      <w:tr>
        <w:trPr>
          <w:trHeight w:hRule="exact" w:val="348"/>
        </w:trPr>
        <w:tc>
          <w:tcPr>
            <w:tcW w:type="dxa" w:w="294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203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94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786"/>
            <w:gridSpan w:val="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526" w:left="666" w:header="720" w:footer="720" w:gutter="0"/>
          <w:cols w:space="720" w:num="1" w:equalWidth="0"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96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18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о жизни.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Признаки живого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(клеточное строение,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питание, дыхание,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выделение, рост и др.)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Объекты живой и неживой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природы, их сравнение.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Живая и неживая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природа — единой целое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654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Биология  — система наук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 живой природе.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разделы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биологии (ботаника,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зоология, экология,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цитология, анатомия,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физиология и др.).</w:t>
            </w:r>
          </w:p>
          <w:p>
            <w:pPr>
              <w:autoSpaceDN w:val="0"/>
              <w:autoSpaceDE w:val="0"/>
              <w:widowControl/>
              <w:spacing w:line="288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Профессии, связанные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биологией: врач,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ветеринар, психолог,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агроном, животновод и др.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(4—5). Связь биологии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другими науками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(математика, география,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др.). Роль биологии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познании окружающего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мира и практической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современного человека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15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Кабинет биологии.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работы в кабинете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биологическими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приборами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инструментами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1216" w:left="666" w:header="720" w:footer="720" w:gutter="0"/>
          <w:cols w:space="720" w:num="1" w:equalWidth="0"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85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Биологические термины,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понятия, символы.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Источники биологических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знаний: наблюдение,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эксперимент и теория.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Поиск информации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различных источников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(научно-популярная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литература, справочники,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Интернет)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Научные методы изучения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живой природы: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наблюдение, эксперимент,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описание, измерение,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классификация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увеличительных приборов: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лупы и микроскопа.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034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увеличительными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приборами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эксперимент как ведущие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методы биологии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Метод описания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биологии (наглядный,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словесный,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схематический)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Метод измерения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(инструменты измерения)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Метод классификации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организмов, применение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двойных названий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организмов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об организме.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Доядерные и ядерные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организмы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Клетка и её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открытие.Цитология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наука о клетке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3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Клетка — наименьшая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единица строения.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Строение клетки под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световым микроскопом: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клеточная оболочка,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цитоплазма, ядро.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жизнедеятельности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организмов.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Одноклеточные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многоклеточные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организмы. Клетки, ткани,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органы, системы органов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Жизнедеятельность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организмов. 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строения и процессов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жизнедеятельности 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растений, животных,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бактерий и грибов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организмов: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питание, дыхание,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выделение, движение,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размножение, развитие,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раздражимость,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приспособленность.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Организм — единое целое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Разнообразие организмов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их классификация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(таксоны в биологии: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царства, типы (отделы),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классы, отряды (порядки),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семейства, роды, виды.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Бактерии и вирусы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формы жизни. Значение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бактерий и вирусов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природе и для человека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824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о среде обитания.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Водная, наземно-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воздушная, почвенная,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внутриорганизменная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среды обитания.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Представители сред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обитания. Особенности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 обитания организмов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3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о среде обитания.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Водная, наземно-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воздушная, почвенная,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внутриорганизменная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среды обитания.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Представители сред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обитания. Особенности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 обитания организмов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84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о среде обитания.</w:t>
            </w:r>
          </w:p>
          <w:p>
            <w:pPr>
              <w:autoSpaceDN w:val="0"/>
              <w:autoSpaceDE w:val="0"/>
              <w:widowControl/>
              <w:spacing w:line="276" w:lineRule="auto" w:before="72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Водная, наземно-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воздушная, почвенная,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внутриорганизменная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среды обитания.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Представители сред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обитания. Особенности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 обитания организмов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Приспособления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организмов к среде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обитания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Сезонные изменения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 организмов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 природном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сообществе. Взаимосвязи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организмов в природных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сообществах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Пищевые связи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сообществах. Пищевые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звенья, цепи и сети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питания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Производители,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потребители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разрушители органических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веществ в природных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сообществах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07.03.2023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природных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сообществ (лес, пруд,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озеро и др.)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8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Искусственные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сообщества,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отличительные признаки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 природных сообществ.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Причины неустойчивости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искусственных сообществ.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Роль искусственных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сообществ в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человека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зоны Земли,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обитатели. Флора и фауна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природных зон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Ландшафты: природные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культурные.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Изменения в природе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связи с развитием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сельского хозяйства,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производства и ростом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численности населения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86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текстом;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Влияние человека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живую природу с ходом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истории. Глобальные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Загрязнение воздушной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водной оболочек Земли,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потери почв,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предотвращение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Пути сохранения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разнообразия. Охраняемые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территории (заповедники,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заказники, национальные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парки, памятники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природы)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Красная книга РФ.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Осознание жизни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великой ценности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08"/>
        </w:trPr>
        <w:tc>
          <w:tcPr>
            <w:tcW w:type="dxa" w:w="3470"/>
            <w:gridSpan w:val="2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062"/>
            <w:gridSpan w:val="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7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98" w:lineRule="auto" w:before="346" w:after="0"/>
        <w:ind w:left="0" w:right="8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Пасечник В.В. Биология: Введение в биологию: Линейный курс, 5 класс/ ООО «ДРОФА»; АО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2" w:lineRule="auto" w:before="262" w:after="0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поурочные планы</w:t>
      </w:r>
    </w:p>
    <w:p>
      <w:pPr>
        <w:autoSpaceDN w:val="0"/>
        <w:autoSpaceDE w:val="0"/>
        <w:widowControl/>
        <w:spacing w:line="302" w:lineRule="auto" w:before="264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http://bio.1september.ru/urok/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0059" w:space="0"/>
            <w:col w:w="10520" w:space="0"/>
            <w:col w:w="10334" w:space="0"/>
            <w:col w:w="10320" w:space="0"/>
            <w:col w:w="10476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9592" w:space="0"/>
            <w:col w:w="5616" w:space="0"/>
            <w:col w:w="3976" w:space="0"/>
            <w:col w:w="9592" w:space="0"/>
            <w:col w:w="5822" w:space="0"/>
            <w:col w:w="3770" w:space="0"/>
            <w:col w:w="959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0059" w:space="0"/>
        <w:col w:w="10520" w:space="0"/>
        <w:col w:w="10334" w:space="0"/>
        <w:col w:w="10320" w:space="0"/>
        <w:col w:w="10476" w:space="0"/>
        <w:col w:w="10584" w:space="0"/>
        <w:col w:w="10432" w:space="0"/>
        <w:col w:w="10584" w:space="0"/>
        <w:col w:w="10490" w:space="0"/>
        <w:col w:w="10584" w:space="0"/>
        <w:col w:w="9020" w:space="0"/>
        <w:col w:w="9592" w:space="0"/>
        <w:col w:w="5616" w:space="0"/>
        <w:col w:w="3976" w:space="0"/>
        <w:col w:w="9592" w:space="0"/>
        <w:col w:w="5822" w:space="0"/>
        <w:col w:w="3770" w:space="0"/>
        <w:col w:w="959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