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F03" w:rsidRDefault="00007F03">
      <w:pPr>
        <w:autoSpaceDE w:val="0"/>
        <w:autoSpaceDN w:val="0"/>
        <w:spacing w:after="78" w:line="220" w:lineRule="exact"/>
      </w:pPr>
    </w:p>
    <w:p w:rsidR="00007F03" w:rsidRDefault="004A68CA">
      <w:pPr>
        <w:autoSpaceDE w:val="0"/>
        <w:autoSpaceDN w:val="0"/>
        <w:spacing w:after="0" w:line="230" w:lineRule="auto"/>
        <w:ind w:left="792"/>
      </w:pPr>
      <w:r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007F03" w:rsidRDefault="004A68CA">
      <w:pPr>
        <w:autoSpaceDE w:val="0"/>
        <w:autoSpaceDN w:val="0"/>
        <w:spacing w:before="670" w:after="0" w:line="230" w:lineRule="auto"/>
        <w:ind w:left="696"/>
      </w:pPr>
      <w:r>
        <w:rPr>
          <w:rFonts w:ascii="Times New Roman" w:eastAsia="Times New Roman" w:hAnsi="Times New Roman"/>
          <w:color w:val="000000"/>
          <w:sz w:val="24"/>
        </w:rPr>
        <w:t>Комитет общего и профессионального образования Ленинградской области</w:t>
      </w:r>
    </w:p>
    <w:p w:rsidR="00007F03" w:rsidRDefault="004A68CA">
      <w:pPr>
        <w:autoSpaceDE w:val="0"/>
        <w:autoSpaceDN w:val="0"/>
        <w:spacing w:before="670" w:after="0" w:line="230" w:lineRule="auto"/>
        <w:ind w:left="252"/>
      </w:pPr>
      <w:r>
        <w:rPr>
          <w:rFonts w:ascii="Times New Roman" w:eastAsia="Times New Roman" w:hAnsi="Times New Roman"/>
          <w:color w:val="000000"/>
          <w:sz w:val="24"/>
        </w:rPr>
        <w:t>Миниципальное казенное общеобразовательное учреждение "Рассветовская средняя</w:t>
      </w:r>
    </w:p>
    <w:p w:rsidR="00007F03" w:rsidRDefault="004A68CA">
      <w:pPr>
        <w:autoSpaceDE w:val="0"/>
        <w:autoSpaceDN w:val="0"/>
        <w:spacing w:before="70" w:after="0" w:line="230" w:lineRule="auto"/>
        <w:ind w:right="3582"/>
        <w:jc w:val="right"/>
      </w:pPr>
      <w:r>
        <w:rPr>
          <w:rFonts w:ascii="Times New Roman" w:eastAsia="Times New Roman" w:hAnsi="Times New Roman"/>
          <w:color w:val="000000"/>
          <w:sz w:val="24"/>
        </w:rPr>
        <w:t>общеобразовательная школа"</w:t>
      </w:r>
    </w:p>
    <w:p w:rsidR="00007F03" w:rsidRDefault="004A68CA">
      <w:pPr>
        <w:autoSpaceDE w:val="0"/>
        <w:autoSpaceDN w:val="0"/>
        <w:spacing w:before="672" w:after="1436" w:line="230" w:lineRule="auto"/>
        <w:ind w:right="3434"/>
        <w:jc w:val="right"/>
      </w:pPr>
      <w:r>
        <w:rPr>
          <w:rFonts w:ascii="Times New Roman" w:eastAsia="Times New Roman" w:hAnsi="Times New Roman"/>
          <w:color w:val="000000"/>
          <w:sz w:val="24"/>
        </w:rPr>
        <w:t>МКОУ «Рассветовская СОШ»</w:t>
      </w:r>
    </w:p>
    <w:p w:rsidR="00007F03" w:rsidRDefault="00007F03">
      <w:pPr>
        <w:sectPr w:rsidR="00007F03">
          <w:pgSz w:w="11900" w:h="16840"/>
          <w:pgMar w:top="298" w:right="880" w:bottom="1062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007F03" w:rsidRDefault="004A68CA">
      <w:pPr>
        <w:autoSpaceDE w:val="0"/>
        <w:autoSpaceDN w:val="0"/>
        <w:spacing w:after="0" w:line="245" w:lineRule="auto"/>
        <w:ind w:left="2816" w:right="432"/>
      </w:pPr>
      <w:r>
        <w:rPr>
          <w:rFonts w:ascii="Times New Roman" w:eastAsia="Times New Roman" w:hAnsi="Times New Roman"/>
          <w:color w:val="000000"/>
          <w:w w:val="102"/>
          <w:sz w:val="20"/>
        </w:rPr>
        <w:lastRenderedPageBreak/>
        <w:t xml:space="preserve">РАССМОТРЕНО </w:t>
      </w:r>
      <w:r>
        <w:br/>
      </w:r>
      <w:r>
        <w:rPr>
          <w:rFonts w:ascii="Times New Roman" w:eastAsia="Times New Roman" w:hAnsi="Times New Roman"/>
          <w:color w:val="000000"/>
          <w:w w:val="102"/>
          <w:sz w:val="20"/>
        </w:rPr>
        <w:t xml:space="preserve">методическим объединением </w:t>
      </w:r>
      <w:r>
        <w:br/>
      </w:r>
      <w:r>
        <w:rPr>
          <w:rFonts w:ascii="Times New Roman" w:eastAsia="Times New Roman" w:hAnsi="Times New Roman"/>
          <w:color w:val="000000"/>
          <w:w w:val="102"/>
          <w:sz w:val="20"/>
        </w:rPr>
        <w:t xml:space="preserve">учителей </w:t>
      </w:r>
    </w:p>
    <w:p w:rsidR="00007F03" w:rsidRDefault="004A68CA">
      <w:pPr>
        <w:autoSpaceDE w:val="0"/>
        <w:autoSpaceDN w:val="0"/>
        <w:spacing w:before="182" w:after="0" w:line="230" w:lineRule="auto"/>
        <w:ind w:right="1376"/>
        <w:jc w:val="right"/>
      </w:pPr>
      <w:r>
        <w:rPr>
          <w:rFonts w:ascii="Times New Roman" w:eastAsia="Times New Roman" w:hAnsi="Times New Roman"/>
          <w:color w:val="000000"/>
          <w:w w:val="102"/>
          <w:sz w:val="20"/>
        </w:rPr>
        <w:t>начальных классов</w:t>
      </w:r>
    </w:p>
    <w:p w:rsidR="00007F03" w:rsidRDefault="00007F03">
      <w:pPr>
        <w:sectPr w:rsidR="00007F03">
          <w:type w:val="continuous"/>
          <w:pgSz w:w="11900" w:h="16840"/>
          <w:pgMar w:top="298" w:right="880" w:bottom="1062" w:left="1440" w:header="720" w:footer="720" w:gutter="0"/>
          <w:cols w:num="2" w:space="720" w:equalWidth="0">
            <w:col w:w="5848" w:space="0"/>
            <w:col w:w="3732" w:space="0"/>
          </w:cols>
          <w:docGrid w:linePitch="360"/>
        </w:sectPr>
      </w:pPr>
    </w:p>
    <w:p w:rsidR="00007F03" w:rsidRDefault="004A68CA">
      <w:pPr>
        <w:autoSpaceDE w:val="0"/>
        <w:autoSpaceDN w:val="0"/>
        <w:spacing w:after="0" w:line="286" w:lineRule="auto"/>
        <w:ind w:left="484" w:right="288"/>
      </w:pPr>
      <w:r>
        <w:rPr>
          <w:rFonts w:ascii="Times New Roman" w:eastAsia="Times New Roman" w:hAnsi="Times New Roman"/>
          <w:color w:val="000000"/>
          <w:w w:val="102"/>
          <w:sz w:val="20"/>
        </w:rPr>
        <w:lastRenderedPageBreak/>
        <w:t xml:space="preserve">УТВЕРЖДЕНО </w:t>
      </w:r>
      <w:r>
        <w:br/>
      </w:r>
      <w:r>
        <w:rPr>
          <w:rFonts w:ascii="Times New Roman" w:eastAsia="Times New Roman" w:hAnsi="Times New Roman"/>
          <w:color w:val="000000"/>
          <w:w w:val="102"/>
          <w:sz w:val="20"/>
        </w:rPr>
        <w:t xml:space="preserve">Директор </w:t>
      </w:r>
      <w:r>
        <w:br/>
      </w:r>
      <w:r>
        <w:rPr>
          <w:rFonts w:ascii="Times New Roman" w:eastAsia="Times New Roman" w:hAnsi="Times New Roman"/>
          <w:color w:val="000000"/>
          <w:w w:val="102"/>
          <w:sz w:val="20"/>
        </w:rPr>
        <w:t>______________Пономарева О.В.</w:t>
      </w:r>
    </w:p>
    <w:p w:rsidR="00007F03" w:rsidRDefault="004A68CA">
      <w:pPr>
        <w:autoSpaceDE w:val="0"/>
        <w:autoSpaceDN w:val="0"/>
        <w:spacing w:before="182" w:after="182" w:line="230" w:lineRule="auto"/>
        <w:ind w:left="484"/>
      </w:pPr>
      <w:r>
        <w:rPr>
          <w:rFonts w:ascii="Times New Roman" w:eastAsia="Times New Roman" w:hAnsi="Times New Roman"/>
          <w:color w:val="000000"/>
          <w:w w:val="102"/>
          <w:sz w:val="20"/>
        </w:rPr>
        <w:lastRenderedPageBreak/>
        <w:t>Приказ №</w:t>
      </w:r>
    </w:p>
    <w:p w:rsidR="00007F03" w:rsidRDefault="00007F03">
      <w:pPr>
        <w:sectPr w:rsidR="00007F03">
          <w:type w:val="nextColumn"/>
          <w:pgSz w:w="11900" w:h="16840"/>
          <w:pgMar w:top="298" w:right="880" w:bottom="1062" w:left="1440" w:header="720" w:footer="720" w:gutter="0"/>
          <w:cols w:num="2" w:space="720" w:equalWidth="0">
            <w:col w:w="5848" w:space="0"/>
            <w:col w:w="3732" w:space="0"/>
          </w:cols>
          <w:docGrid w:linePitch="360"/>
        </w:sectPr>
      </w:pPr>
    </w:p>
    <w:p w:rsidR="00007F03" w:rsidRDefault="004A68CA">
      <w:pPr>
        <w:tabs>
          <w:tab w:val="left" w:pos="6332"/>
        </w:tabs>
        <w:autoSpaceDE w:val="0"/>
        <w:autoSpaceDN w:val="0"/>
        <w:spacing w:after="0" w:line="230" w:lineRule="auto"/>
        <w:ind w:left="2816"/>
      </w:pPr>
      <w:r>
        <w:rPr>
          <w:rFonts w:ascii="Times New Roman" w:eastAsia="Times New Roman" w:hAnsi="Times New Roman"/>
          <w:color w:val="000000"/>
          <w:w w:val="102"/>
          <w:sz w:val="20"/>
        </w:rPr>
        <w:lastRenderedPageBreak/>
        <w:t xml:space="preserve">Руководитель МО </w:t>
      </w:r>
      <w:r>
        <w:tab/>
      </w:r>
      <w:r>
        <w:rPr>
          <w:rFonts w:ascii="Times New Roman" w:eastAsia="Times New Roman" w:hAnsi="Times New Roman"/>
          <w:color w:val="000000"/>
          <w:w w:val="102"/>
          <w:sz w:val="20"/>
        </w:rPr>
        <w:t>от ""   г.</w:t>
      </w:r>
    </w:p>
    <w:p w:rsidR="00007F03" w:rsidRDefault="004A68CA">
      <w:pPr>
        <w:autoSpaceDE w:val="0"/>
        <w:autoSpaceDN w:val="0"/>
        <w:spacing w:before="182" w:after="0" w:line="230" w:lineRule="auto"/>
        <w:ind w:right="3988"/>
        <w:jc w:val="right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 Русакович Е.Г.</w:t>
      </w:r>
    </w:p>
    <w:p w:rsidR="00007F03" w:rsidRDefault="004A68CA">
      <w:pPr>
        <w:autoSpaceDE w:val="0"/>
        <w:autoSpaceDN w:val="0"/>
        <w:spacing w:before="182" w:after="0" w:line="230" w:lineRule="auto"/>
        <w:ind w:right="5674"/>
        <w:jc w:val="right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</w:t>
      </w:r>
    </w:p>
    <w:p w:rsidR="00007F03" w:rsidRDefault="004A68CA">
      <w:pPr>
        <w:autoSpaceDE w:val="0"/>
        <w:autoSpaceDN w:val="0"/>
        <w:spacing w:before="182" w:after="0" w:line="230" w:lineRule="auto"/>
        <w:ind w:right="6016"/>
        <w:jc w:val="right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""    г.</w:t>
      </w:r>
    </w:p>
    <w:p w:rsidR="00007F03" w:rsidRDefault="004A68CA">
      <w:pPr>
        <w:autoSpaceDE w:val="0"/>
        <w:autoSpaceDN w:val="0"/>
        <w:spacing w:before="103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1016907)</w:t>
      </w:r>
    </w:p>
    <w:p w:rsidR="00007F03" w:rsidRDefault="004A68CA">
      <w:pPr>
        <w:autoSpaceDE w:val="0"/>
        <w:autoSpaceDN w:val="0"/>
        <w:spacing w:before="166" w:after="0" w:line="262" w:lineRule="auto"/>
        <w:ind w:left="3600" w:right="3888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«Русский язык»</w:t>
      </w:r>
    </w:p>
    <w:p w:rsidR="00007F03" w:rsidRDefault="004A68CA">
      <w:pPr>
        <w:autoSpaceDE w:val="0"/>
        <w:autoSpaceDN w:val="0"/>
        <w:spacing w:before="672" w:after="0" w:line="262" w:lineRule="auto"/>
        <w:ind w:left="2160" w:right="2592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для 1 класса начального общего образования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на 2021-2022  учебный год</w:t>
      </w:r>
    </w:p>
    <w:p w:rsidR="00007F03" w:rsidRPr="0041191C" w:rsidRDefault="004A68CA" w:rsidP="0041191C">
      <w:pPr>
        <w:autoSpaceDE w:val="0"/>
        <w:autoSpaceDN w:val="0"/>
        <w:spacing w:before="2110" w:after="0" w:line="262" w:lineRule="auto"/>
        <w:ind w:left="6740" w:hanging="1824"/>
        <w:rPr>
          <w:lang w:val="ru-RU"/>
        </w:rPr>
        <w:sectPr w:rsidR="00007F03" w:rsidRPr="0041191C">
          <w:type w:val="continuous"/>
          <w:pgSz w:w="11900" w:h="16840"/>
          <w:pgMar w:top="298" w:right="880" w:bottom="1062" w:left="1440" w:header="720" w:footer="720" w:gutter="0"/>
          <w:cols w:space="720" w:equalWidth="0">
            <w:col w:w="9580" w:space="0"/>
          </w:cols>
          <w:docGrid w:linePitch="360"/>
        </w:sectPr>
      </w:pP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Тупицына Валентина Павловна </w:t>
      </w:r>
      <w:r w:rsidRPr="0041191C">
        <w:rPr>
          <w:lang w:val="ru-RU"/>
        </w:rPr>
        <w:br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  <w:bookmarkStart w:id="0" w:name="_GoBack"/>
      <w:bookmarkEnd w:id="0"/>
    </w:p>
    <w:p w:rsidR="00007F03" w:rsidRPr="0041191C" w:rsidRDefault="00007F03">
      <w:pPr>
        <w:autoSpaceDE w:val="0"/>
        <w:autoSpaceDN w:val="0"/>
        <w:spacing w:after="618" w:line="220" w:lineRule="exact"/>
        <w:rPr>
          <w:lang w:val="ru-RU"/>
        </w:rPr>
      </w:pPr>
    </w:p>
    <w:p w:rsidR="00007F03" w:rsidRPr="0041191C" w:rsidRDefault="004A68CA">
      <w:pPr>
        <w:autoSpaceDE w:val="0"/>
        <w:autoSpaceDN w:val="0"/>
        <w:spacing w:after="0" w:line="230" w:lineRule="auto"/>
        <w:ind w:right="3666"/>
        <w:jc w:val="right"/>
        <w:rPr>
          <w:lang w:val="ru-RU"/>
        </w:rPr>
      </w:pP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п. Рассвет 2022</w:t>
      </w:r>
    </w:p>
    <w:p w:rsidR="00007F03" w:rsidRPr="0041191C" w:rsidRDefault="00007F03">
      <w:pPr>
        <w:rPr>
          <w:lang w:val="ru-RU"/>
        </w:rPr>
        <w:sectPr w:rsidR="00007F03" w:rsidRPr="0041191C">
          <w:pgSz w:w="11900" w:h="16840"/>
          <w:pgMar w:top="83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007F03" w:rsidRPr="0041191C" w:rsidRDefault="00007F03">
      <w:pPr>
        <w:autoSpaceDE w:val="0"/>
        <w:autoSpaceDN w:val="0"/>
        <w:spacing w:after="216" w:line="220" w:lineRule="exact"/>
        <w:rPr>
          <w:lang w:val="ru-RU"/>
        </w:rPr>
      </w:pPr>
    </w:p>
    <w:p w:rsidR="00007F03" w:rsidRPr="0041191C" w:rsidRDefault="004A68CA">
      <w:pPr>
        <w:autoSpaceDE w:val="0"/>
        <w:autoSpaceDN w:val="0"/>
        <w:spacing w:after="0" w:line="230" w:lineRule="auto"/>
        <w:rPr>
          <w:lang w:val="ru-RU"/>
        </w:rPr>
      </w:pPr>
      <w:r w:rsidRPr="0041191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007F03" w:rsidRPr="0041191C" w:rsidRDefault="004A68CA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началь​ного общего образования Федерального государственного обра​зовательного стандарта начального общего образования (да​лее — ФГОС НОО), а также ориентирована на целевые приори​</w:t>
      </w:r>
      <w:r w:rsidRPr="0041191C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теты, сформулированные в Примерной программе воспитания.</w:t>
      </w:r>
    </w:p>
    <w:p w:rsidR="00007F03" w:rsidRPr="0041191C" w:rsidRDefault="004A68C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1191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007F03" w:rsidRPr="0041191C" w:rsidRDefault="004A68CA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на​чальной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41191C">
        <w:rPr>
          <w:lang w:val="ru-RU"/>
        </w:rPr>
        <w:br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значительным потенциа​лом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различ​ных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фор​мировании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духовно​нрав​ственных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—длительный процесс, разворачивающийся на протяжении изучения содержания предмета.</w:t>
      </w:r>
    </w:p>
    <w:p w:rsidR="00007F03" w:rsidRPr="0041191C" w:rsidRDefault="004A68C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планиру​емых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</w:t>
      </w:r>
      <w:r w:rsidRPr="0041191C">
        <w:rPr>
          <w:lang w:val="ru-RU"/>
        </w:rPr>
        <w:br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струк​туре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 w:rsidRPr="0041191C">
        <w:rPr>
          <w:lang w:val="ru-RU"/>
        </w:rPr>
        <w:br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 речевой дея​тельности решаются совместно с учебным предметом «Литературное чтение».</w:t>
      </w:r>
    </w:p>
    <w:p w:rsidR="00007F03" w:rsidRPr="0041191C" w:rsidRDefault="004A68C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язы​ка», в 1 классе — 165 ч. </w:t>
      </w:r>
    </w:p>
    <w:p w:rsidR="00007F03" w:rsidRPr="0041191C" w:rsidRDefault="004A68CA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41191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007F03" w:rsidRPr="0041191C" w:rsidRDefault="00007F03">
      <w:pPr>
        <w:rPr>
          <w:lang w:val="ru-RU"/>
        </w:rPr>
        <w:sectPr w:rsidR="00007F03" w:rsidRPr="0041191C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7F03" w:rsidRPr="0041191C" w:rsidRDefault="00007F03">
      <w:pPr>
        <w:autoSpaceDE w:val="0"/>
        <w:autoSpaceDN w:val="0"/>
        <w:spacing w:after="90" w:line="220" w:lineRule="exact"/>
        <w:rPr>
          <w:lang w:val="ru-RU"/>
        </w:rPr>
      </w:pPr>
    </w:p>
    <w:p w:rsidR="00007F03" w:rsidRPr="0041191C" w:rsidRDefault="004A68CA">
      <w:pPr>
        <w:autoSpaceDE w:val="0"/>
        <w:autoSpaceDN w:val="0"/>
        <w:spacing w:after="0"/>
        <w:ind w:right="144" w:firstLine="180"/>
        <w:rPr>
          <w:lang w:val="ru-RU"/>
        </w:rPr>
      </w:pP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дей​ствий на материале русского языка станут фундаментом обучения в основном звене школы, а также будут востребованы в жизни.</w:t>
      </w:r>
    </w:p>
    <w:p w:rsidR="00007F03" w:rsidRPr="0041191C" w:rsidRDefault="004A68C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1191C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007F03" w:rsidRPr="0041191C" w:rsidRDefault="004A68CA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41191C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41191C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об​щения; осознание правильной устной и письменной речи как показателя общей культуры человека;</w:t>
      </w:r>
    </w:p>
    <w:p w:rsidR="00007F03" w:rsidRPr="0041191C" w:rsidRDefault="004A68CA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ос​нове первоначальных представлений о нормах современного русского литературного языка: аудированием, говорением, чте​нием, письмом;</w:t>
      </w:r>
    </w:p>
    <w:p w:rsidR="00007F03" w:rsidRPr="0041191C" w:rsidRDefault="004A68CA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41191C">
        <w:rPr>
          <w:lang w:val="ru-RU"/>
        </w:rPr>
        <w:br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морфе​мике, морфологии и синтаксисе; об основных единицах языка, их признаках и особенностях употребления в речи; использова​ние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:rsidR="00007F03" w:rsidRPr="0041191C" w:rsidRDefault="004A68CA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07F03" w:rsidRPr="0041191C" w:rsidRDefault="00007F03">
      <w:pPr>
        <w:rPr>
          <w:lang w:val="ru-RU"/>
        </w:rPr>
        <w:sectPr w:rsidR="00007F03" w:rsidRPr="0041191C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007F03" w:rsidRPr="0041191C" w:rsidRDefault="00007F03">
      <w:pPr>
        <w:autoSpaceDE w:val="0"/>
        <w:autoSpaceDN w:val="0"/>
        <w:spacing w:after="78" w:line="220" w:lineRule="exact"/>
        <w:rPr>
          <w:lang w:val="ru-RU"/>
        </w:rPr>
      </w:pPr>
    </w:p>
    <w:p w:rsidR="00007F03" w:rsidRPr="0041191C" w:rsidRDefault="004A68CA">
      <w:pPr>
        <w:autoSpaceDE w:val="0"/>
        <w:autoSpaceDN w:val="0"/>
        <w:spacing w:after="0" w:line="230" w:lineRule="auto"/>
        <w:rPr>
          <w:lang w:val="ru-RU"/>
        </w:rPr>
      </w:pPr>
      <w:r w:rsidRPr="004119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07F03" w:rsidRPr="0041191C" w:rsidRDefault="004A68CA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41191C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007F03" w:rsidRPr="0041191C" w:rsidRDefault="004A68CA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Составление небольших рассказов повествовательного харак​тера по серии сюжетных картинок, материалам собственных игр, занятий, наблюдений. Понимание текста при его прослушивании и при самостоя​тельном чтении вслух.</w:t>
      </w:r>
    </w:p>
    <w:p w:rsidR="00007F03" w:rsidRPr="0041191C" w:rsidRDefault="004A68CA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007F03" w:rsidRPr="0041191C" w:rsidRDefault="004A68CA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Звуки речи. Единство звукового состава слова и его значения. Установление последовательности звуков в слове и  количе​ства звуков. Сопоставление слов, различающихся одним или несколькими звуками. Звуковой анализ слова, работа со звуко​выми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Количе​ство слогов в слове. Ударный слог.</w:t>
      </w:r>
    </w:p>
    <w:p w:rsidR="00007F03" w:rsidRPr="0041191C" w:rsidRDefault="004A68C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твёр​дости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:rsidR="00007F03" w:rsidRPr="0041191C" w:rsidRDefault="004A68CA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 xml:space="preserve">Слоговое чтение (ориентация на букву, обозначающую глас​ный звук).  Плавное слоговое чтение и чтение целыми словами со скоростью, соответствующей индивидуальному темпу. Чте​ние с </w:t>
      </w:r>
      <w:r w:rsidRPr="0041191C">
        <w:rPr>
          <w:lang w:val="ru-RU"/>
        </w:rPr>
        <w:br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препи​нания. Осознанное чтение слов, </w:t>
      </w:r>
      <w:r w:rsidRPr="0041191C">
        <w:rPr>
          <w:lang w:val="ru-RU"/>
        </w:rPr>
        <w:br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007F03" w:rsidRPr="0041191C" w:rsidRDefault="004A68CA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простран​стве классной доски. Гигиенические требования, которые необ​ходимо соблюдать во время письма.Начертание письменных прописных и строчных букв. Пись​мо букв, буквосочетаний, слогов, слов, предложений с соблюде​нием </w:t>
      </w:r>
      <w:r w:rsidRPr="0041191C">
        <w:rPr>
          <w:lang w:val="ru-RU"/>
        </w:rPr>
        <w:br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гигиенических норм. Письмо разборчивым, аккуратным почерком. Письмо под диктовку слов и предложений, написа​ние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007F03" w:rsidRPr="0041191C" w:rsidRDefault="004A68C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 раздельное написа​ние слов; обозначение гласных после шипящих в сочетаниях жи, ши (в положении под ударением), ча, ща, чу, щу; пропис​ная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007F03" w:rsidRPr="0041191C" w:rsidRDefault="004A68C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1191C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007F03" w:rsidRPr="0041191C" w:rsidRDefault="00007F03">
      <w:pPr>
        <w:rPr>
          <w:lang w:val="ru-RU"/>
        </w:rPr>
        <w:sectPr w:rsidR="00007F03" w:rsidRPr="0041191C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7F03" w:rsidRPr="0041191C" w:rsidRDefault="00007F03">
      <w:pPr>
        <w:autoSpaceDE w:val="0"/>
        <w:autoSpaceDN w:val="0"/>
        <w:spacing w:after="72" w:line="220" w:lineRule="exact"/>
        <w:rPr>
          <w:lang w:val="ru-RU"/>
        </w:rPr>
      </w:pPr>
    </w:p>
    <w:p w:rsidR="00007F03" w:rsidRPr="0041191C" w:rsidRDefault="004A68CA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4119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41191C">
        <w:rPr>
          <w:lang w:val="ru-RU"/>
        </w:rPr>
        <w:br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007F03" w:rsidRPr="0041191C" w:rsidRDefault="004A68C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Звуки речи. Гласные и согласные звуки, их различение. Уда​рение в слове. Гласные ударные и безударные. Твёрдые и мяг​кие согласные звуки, их различение. Звонкие и глухие соглас​ные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007F03" w:rsidRPr="0041191C" w:rsidRDefault="004A68CA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последова​тельность. Использование алфавита для </w:t>
      </w:r>
      <w:r w:rsidRPr="0041191C">
        <w:rPr>
          <w:lang w:val="ru-RU"/>
        </w:rPr>
        <w:br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007F03" w:rsidRPr="0041191C" w:rsidRDefault="004A68CA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41191C">
        <w:rPr>
          <w:lang w:val="ru-RU"/>
        </w:rPr>
        <w:br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41191C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нике).</w:t>
      </w:r>
    </w:p>
    <w:p w:rsidR="00007F03" w:rsidRPr="0041191C" w:rsidRDefault="004A68CA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007F03" w:rsidRPr="0041191C" w:rsidRDefault="004A68CA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смыс​ловых вопросов.</w:t>
      </w:r>
    </w:p>
    <w:p w:rsidR="00007F03" w:rsidRPr="0041191C" w:rsidRDefault="004A68CA">
      <w:pPr>
        <w:autoSpaceDE w:val="0"/>
        <w:autoSpaceDN w:val="0"/>
        <w:spacing w:before="70" w:after="0" w:line="230" w:lineRule="auto"/>
        <w:rPr>
          <w:lang w:val="ru-RU"/>
        </w:rPr>
      </w:pP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Восстановление деформированных предложений. Составле​ние предложений из набора форм слов.</w:t>
      </w:r>
    </w:p>
    <w:p w:rsidR="00007F03" w:rsidRPr="0041191C" w:rsidRDefault="004A68CA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4119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41191C">
        <w:rPr>
          <w:lang w:val="ru-RU"/>
        </w:rPr>
        <w:br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007F03" w:rsidRPr="0041191C" w:rsidRDefault="004A68C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007F03" w:rsidRPr="0041191C" w:rsidRDefault="004A68CA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прописная буква в начале предложения и в именах собствен​ных: в именах и фамилиях людей, кличках животных;</w:t>
      </w:r>
    </w:p>
    <w:p w:rsidR="00007F03" w:rsidRPr="0041191C" w:rsidRDefault="004A68C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007F03" w:rsidRPr="0041191C" w:rsidRDefault="004A68CA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гласные после шипящих в сочетаниях жи, ши (в положении под ударением), ча, ща, чу, щу;</w:t>
      </w:r>
    </w:p>
    <w:p w:rsidR="00007F03" w:rsidRPr="0041191C" w:rsidRDefault="004A68C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сочетания чк, чн;</w:t>
      </w:r>
    </w:p>
    <w:p w:rsidR="00007F03" w:rsidRPr="0041191C" w:rsidRDefault="004A68C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007F03" w:rsidRPr="0041191C" w:rsidRDefault="004A68C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знаки препинания в конце предложения: точка, вопроситель​ный и восклицательный знаки. Алгоритм списывания текста.</w:t>
      </w:r>
    </w:p>
    <w:p w:rsidR="00007F03" w:rsidRPr="0041191C" w:rsidRDefault="004A68CA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об​щение. Ситуации устного общения</w:t>
      </w:r>
    </w:p>
    <w:p w:rsidR="00007F03" w:rsidRPr="0041191C" w:rsidRDefault="00007F03">
      <w:pPr>
        <w:rPr>
          <w:lang w:val="ru-RU"/>
        </w:rPr>
        <w:sectPr w:rsidR="00007F03" w:rsidRPr="0041191C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007F03" w:rsidRPr="0041191C" w:rsidRDefault="00007F03">
      <w:pPr>
        <w:autoSpaceDE w:val="0"/>
        <w:autoSpaceDN w:val="0"/>
        <w:spacing w:after="66" w:line="220" w:lineRule="exact"/>
        <w:rPr>
          <w:lang w:val="ru-RU"/>
        </w:rPr>
      </w:pPr>
    </w:p>
    <w:p w:rsidR="00007F03" w:rsidRPr="0041191C" w:rsidRDefault="004A68CA">
      <w:pPr>
        <w:autoSpaceDE w:val="0"/>
        <w:autoSpaceDN w:val="0"/>
        <w:spacing w:after="0" w:line="271" w:lineRule="auto"/>
        <w:rPr>
          <w:lang w:val="ru-RU"/>
        </w:rPr>
      </w:pP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об​щения (приветствие, прощание, извинение, благодарность, об​ращение с просьбой).</w:t>
      </w:r>
    </w:p>
    <w:p w:rsidR="00007F03" w:rsidRPr="0041191C" w:rsidRDefault="00007F03">
      <w:pPr>
        <w:rPr>
          <w:lang w:val="ru-RU"/>
        </w:rPr>
        <w:sectPr w:rsidR="00007F03" w:rsidRPr="0041191C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007F03" w:rsidRPr="0041191C" w:rsidRDefault="00007F03">
      <w:pPr>
        <w:autoSpaceDE w:val="0"/>
        <w:autoSpaceDN w:val="0"/>
        <w:spacing w:after="78" w:line="220" w:lineRule="exact"/>
        <w:rPr>
          <w:lang w:val="ru-RU"/>
        </w:rPr>
      </w:pPr>
    </w:p>
    <w:p w:rsidR="00007F03" w:rsidRPr="0041191C" w:rsidRDefault="004A68CA">
      <w:pPr>
        <w:autoSpaceDE w:val="0"/>
        <w:autoSpaceDN w:val="0"/>
        <w:spacing w:after="0" w:line="230" w:lineRule="auto"/>
        <w:rPr>
          <w:lang w:val="ru-RU"/>
        </w:rPr>
      </w:pPr>
      <w:r w:rsidRPr="0041191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07F03" w:rsidRPr="0041191C" w:rsidRDefault="004A68CA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007F03" w:rsidRPr="0041191C" w:rsidRDefault="004A68CA">
      <w:pPr>
        <w:autoSpaceDE w:val="0"/>
        <w:autoSpaceDN w:val="0"/>
        <w:spacing w:before="382" w:after="0" w:line="230" w:lineRule="auto"/>
        <w:rPr>
          <w:lang w:val="ru-RU"/>
        </w:rPr>
      </w:pPr>
      <w:r w:rsidRPr="0041191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07F03" w:rsidRPr="0041191C" w:rsidRDefault="004A68CA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</w:t>
      </w:r>
      <w:r w:rsidRPr="0041191C">
        <w:rPr>
          <w:lang w:val="ru-RU"/>
        </w:rPr>
        <w:br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проявление сопереживания, уважения и доброжелатель​ ности, в том числе с использованием адекватных языковых средств для выражения своего состояния и чувств;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самовы​ражения; </w:t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пра​вил общения; 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трудо​вой деятельности, интерес к различным профессиям, возника​ющий при обсуждении примеров из художественных произве​дений; 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007F03" w:rsidRPr="0041191C" w:rsidRDefault="00007F03">
      <w:pPr>
        <w:rPr>
          <w:lang w:val="ru-RU"/>
        </w:rPr>
        <w:sectPr w:rsidR="00007F03" w:rsidRPr="0041191C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7F03" w:rsidRPr="0041191C" w:rsidRDefault="00007F03">
      <w:pPr>
        <w:autoSpaceDE w:val="0"/>
        <w:autoSpaceDN w:val="0"/>
        <w:spacing w:after="78" w:line="220" w:lineRule="exact"/>
        <w:rPr>
          <w:lang w:val="ru-RU"/>
        </w:rPr>
      </w:pPr>
    </w:p>
    <w:p w:rsidR="00007F03" w:rsidRPr="0041191C" w:rsidRDefault="004A68CA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</w:t>
      </w:r>
      <w:r w:rsidRPr="0041191C">
        <w:rPr>
          <w:lang w:val="ru-RU"/>
        </w:rPr>
        <w:br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007F03" w:rsidRPr="0041191C" w:rsidRDefault="004A68CA">
      <w:pPr>
        <w:autoSpaceDE w:val="0"/>
        <w:autoSpaceDN w:val="0"/>
        <w:spacing w:before="262" w:after="0" w:line="230" w:lineRule="auto"/>
        <w:rPr>
          <w:lang w:val="ru-RU"/>
        </w:rPr>
      </w:pPr>
      <w:r w:rsidRPr="0041191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07F03" w:rsidRPr="0041191C" w:rsidRDefault="004A68CA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4119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007F03" w:rsidRPr="0041191C" w:rsidRDefault="004A68C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грамматиче​ский признак, лексическое значение и др.); устанавливать аналогии языковых единиц;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определённо​му признаку;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находить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007F03" w:rsidRPr="0041191C" w:rsidRDefault="004A68C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лингви​стическое мини-​исследование, </w:t>
      </w:r>
      <w:r w:rsidRPr="0041191C">
        <w:rPr>
          <w:lang w:val="ru-RU"/>
        </w:rPr>
        <w:br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41191C">
        <w:rPr>
          <w:lang w:val="ru-RU"/>
        </w:rPr>
        <w:br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007F03" w:rsidRPr="0041191C" w:rsidRDefault="004A68CA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007F03" w:rsidRPr="0041191C" w:rsidRDefault="00007F03">
      <w:pPr>
        <w:rPr>
          <w:lang w:val="ru-RU"/>
        </w:rPr>
        <w:sectPr w:rsidR="00007F03" w:rsidRPr="0041191C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007F03" w:rsidRPr="0041191C" w:rsidRDefault="00007F03">
      <w:pPr>
        <w:autoSpaceDE w:val="0"/>
        <w:autoSpaceDN w:val="0"/>
        <w:spacing w:after="66" w:line="220" w:lineRule="exact"/>
        <w:rPr>
          <w:lang w:val="ru-RU"/>
        </w:rPr>
      </w:pPr>
    </w:p>
    <w:p w:rsidR="00007F03" w:rsidRPr="0041191C" w:rsidRDefault="004A68CA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анализировать и создавать текстовую, видео​, графиче​скую, звуковую информацию в соответствии с учебной зада​чей;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:rsidR="00007F03" w:rsidRPr="0041191C" w:rsidRDefault="004A68C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4119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41191C">
        <w:rPr>
          <w:lang w:val="ru-RU"/>
        </w:rPr>
        <w:br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со​блюдать правила ведения диалоги и дискуссии;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мне​ние;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мини-​исследования, проектного задания;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007F03" w:rsidRPr="0041191C" w:rsidRDefault="004A68CA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4119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007F03" w:rsidRPr="0041191C" w:rsidRDefault="004A68CA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41191C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41191C">
        <w:rPr>
          <w:lang w:val="ru-RU"/>
        </w:rPr>
        <w:br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007F03" w:rsidRPr="0041191C" w:rsidRDefault="004A68CA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деятель​ности;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41191C">
        <w:rPr>
          <w:lang w:val="ru-RU"/>
        </w:rPr>
        <w:br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41191C">
        <w:rPr>
          <w:lang w:val="ru-RU"/>
        </w:rPr>
        <w:br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:rsidR="00007F03" w:rsidRPr="0041191C" w:rsidRDefault="004A68CA">
      <w:pPr>
        <w:autoSpaceDE w:val="0"/>
        <w:autoSpaceDN w:val="0"/>
        <w:spacing w:before="262" w:after="0" w:line="230" w:lineRule="auto"/>
        <w:rPr>
          <w:lang w:val="ru-RU"/>
        </w:rPr>
      </w:pPr>
      <w:r w:rsidRPr="0041191C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007F03" w:rsidRPr="0041191C" w:rsidRDefault="004A68CA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(ин​дивидуальные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007F03" w:rsidRPr="0041191C" w:rsidRDefault="00007F03">
      <w:pPr>
        <w:rPr>
          <w:lang w:val="ru-RU"/>
        </w:rPr>
        <w:sectPr w:rsidR="00007F03" w:rsidRPr="0041191C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007F03" w:rsidRPr="0041191C" w:rsidRDefault="00007F03">
      <w:pPr>
        <w:autoSpaceDE w:val="0"/>
        <w:autoSpaceDN w:val="0"/>
        <w:spacing w:after="78" w:line="220" w:lineRule="exact"/>
        <w:rPr>
          <w:lang w:val="ru-RU"/>
        </w:rPr>
      </w:pPr>
    </w:p>
    <w:p w:rsidR="00007F03" w:rsidRPr="0041191C" w:rsidRDefault="004A68CA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41191C">
        <w:rPr>
          <w:lang w:val="ru-RU"/>
        </w:rPr>
        <w:br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007F03" w:rsidRPr="0041191C" w:rsidRDefault="004A68CA">
      <w:pPr>
        <w:autoSpaceDE w:val="0"/>
        <w:autoSpaceDN w:val="0"/>
        <w:spacing w:before="262" w:after="0" w:line="230" w:lineRule="auto"/>
        <w:rPr>
          <w:lang w:val="ru-RU"/>
        </w:rPr>
      </w:pPr>
      <w:r w:rsidRPr="0041191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07F03" w:rsidRPr="0041191C" w:rsidRDefault="004A68CA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4119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пред​ложений;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различать гласные и согласные звуки (в том числе разли​чать в слове согласный звук [й’] и гласный звук [и]);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 различать понятия «звук» и «буква»;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41191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1191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1191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1191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41191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правильно называть буквы русского алфавита; использо​вать знание последовательности букв русского алфавита для упорядочения небольшого списка слов;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писать аккуратным разборчивым почерком без искаже​ний прописные и строчные буквы, соединения букв, слова;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применять изученные правила правописания: раздельное написание слов в предложении; знаки препинания в конце пред​ложения: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сло​гам (простые случаи: слова из слогов типа «согласный + глас​ный»); гласные после шипящих в сочетаниях </w:t>
      </w:r>
      <w:r w:rsidRPr="0041191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1191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 xml:space="preserve">(в положе​нии под ударением), </w:t>
      </w:r>
      <w:r w:rsidRPr="0041191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1191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1191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1191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находить и исправлять ошибки на изученные правила, описки;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находить в тексте слова, значение которых требует уточ​нения;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41191C">
        <w:rPr>
          <w:lang w:val="ru-RU"/>
        </w:rPr>
        <w:br/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сюжет​ным картинкам и наблюдениям;</w:t>
      </w:r>
      <w:r w:rsidRPr="0041191C">
        <w:rPr>
          <w:lang w:val="ru-RU"/>
        </w:rPr>
        <w:tab/>
      </w:r>
      <w:r w:rsidRPr="0041191C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изученные понятия в процессе решения учебных задач.</w:t>
      </w:r>
    </w:p>
    <w:p w:rsidR="00007F03" w:rsidRPr="0041191C" w:rsidRDefault="00007F03">
      <w:pPr>
        <w:rPr>
          <w:lang w:val="ru-RU"/>
        </w:rPr>
        <w:sectPr w:rsidR="00007F03" w:rsidRPr="0041191C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007F03" w:rsidRPr="0041191C" w:rsidRDefault="00007F03">
      <w:pPr>
        <w:autoSpaceDE w:val="0"/>
        <w:autoSpaceDN w:val="0"/>
        <w:spacing w:after="64" w:line="220" w:lineRule="exact"/>
        <w:rPr>
          <w:lang w:val="ru-RU"/>
        </w:rPr>
      </w:pPr>
    </w:p>
    <w:p w:rsidR="00007F03" w:rsidRDefault="004A68C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82"/>
        <w:gridCol w:w="528"/>
        <w:gridCol w:w="1106"/>
        <w:gridCol w:w="1140"/>
        <w:gridCol w:w="804"/>
        <w:gridCol w:w="2642"/>
        <w:gridCol w:w="1236"/>
        <w:gridCol w:w="4396"/>
      </w:tblGrid>
      <w:tr w:rsidR="00007F03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Pr="0041191C" w:rsidRDefault="004A68CA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4119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007F03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03" w:rsidRDefault="00007F0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03" w:rsidRDefault="00007F0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03" w:rsidRDefault="00007F0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03" w:rsidRDefault="00007F0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03" w:rsidRDefault="00007F0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03" w:rsidRDefault="00007F03"/>
        </w:tc>
      </w:tr>
      <w:tr w:rsidR="00007F0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007F03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007F03" w:rsidRPr="0041191C">
        <w:trPr>
          <w:trHeight w:hRule="exact" w:val="158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Pr="0041191C" w:rsidRDefault="004A68C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небольших рассказов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повествовательного характера по серии сюжетных картинок, материалам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Pr="0041191C" w:rsidRDefault="004A68CA">
            <w:pPr>
              <w:autoSpaceDE w:val="0"/>
              <w:autoSpaceDN w:val="0"/>
              <w:spacing w:before="76" w:after="0" w:line="257" w:lineRule="auto"/>
              <w:ind w:left="72" w:right="432"/>
              <w:rPr>
                <w:lang w:val="ru-RU"/>
              </w:rPr>
            </w:pP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рассказов повествовательного; характера (например;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о;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случаях из школьной жизни и; т. д.).;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по;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составлению небольших;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рассказов опи сательного;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 (например;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 как результат;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совместных наблюдений;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 модели звукового; состава слова и;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т. д.).Самостоятельная работа:; составление короткого;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рассказа по опорным;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словам.Учебный диалог по;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результатам совместного;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составления рассказов;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уместности или; неуместности исполь зования; тех или иных речевых средств; ;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участие в диалоге;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высказывание и обоснование; своей точки зрения.Слушание; текста;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текста при;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его прослушивании;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Pr="0041191C" w:rsidRDefault="004A68C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Для учащихся </w:t>
            </w:r>
            <w:r w:rsidRPr="0041191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/47-2-2 </w:t>
            </w:r>
            <w:r w:rsidRPr="0041191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41191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um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uchebnye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prezentacii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nachalnaja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/18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chgk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41191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vbg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/~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kvint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im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Детский интеллектуальный клуб "Квинт". </w:t>
            </w:r>
          </w:p>
          <w:p w:rsidR="00007F03" w:rsidRPr="0041191C" w:rsidRDefault="004A68CA">
            <w:pPr>
              <w:autoSpaceDE w:val="0"/>
              <w:autoSpaceDN w:val="0"/>
              <w:spacing w:before="18" w:after="0" w:line="252" w:lineRule="auto"/>
              <w:ind w:left="72" w:right="2160"/>
              <w:rPr>
                <w:lang w:val="ru-RU"/>
              </w:rPr>
            </w:pP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"Интеллектуальный марафон"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· Музыкальный клуб </w:t>
            </w:r>
            <w:r w:rsidRPr="0041191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realmusic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41191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jokeclub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 Сайты детских писателей.</w:t>
            </w:r>
          </w:p>
          <w:p w:rsidR="00007F03" w:rsidRPr="0041191C" w:rsidRDefault="004A68CA">
            <w:pPr>
              <w:autoSpaceDE w:val="0"/>
              <w:autoSpaceDN w:val="0"/>
              <w:spacing w:before="20" w:after="0" w:line="247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mccme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/~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dima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erunda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naoborot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-"Всё наоборот" – стихи для детей, собранные Григорием Кружковым.</w:t>
            </w:r>
          </w:p>
          <w:p w:rsidR="00007F03" w:rsidRPr="0041191C" w:rsidRDefault="004A68CA">
            <w:pPr>
              <w:autoSpaceDE w:val="0"/>
              <w:autoSpaceDN w:val="0"/>
              <w:spacing w:before="20" w:after="0" w:line="245" w:lineRule="auto"/>
              <w:ind w:left="72" w:right="11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sf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mksat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vk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krapivin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-Писатель Владислав Крапивин.</w:t>
            </w:r>
          </w:p>
          <w:p w:rsidR="00007F03" w:rsidRPr="0041191C" w:rsidRDefault="004A68CA">
            <w:pPr>
              <w:autoSpaceDE w:val="0"/>
              <w:autoSpaceDN w:val="0"/>
              <w:spacing w:before="20" w:after="0" w:line="245" w:lineRule="auto"/>
              <w:ind w:left="72" w:right="100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literatura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narod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dmitrij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emets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-Писатель Дмитрий Емец.</w:t>
            </w:r>
          </w:p>
          <w:p w:rsidR="00007F03" w:rsidRPr="0041191C" w:rsidRDefault="004A68CA">
            <w:pPr>
              <w:autoSpaceDE w:val="0"/>
              <w:autoSpaceDN w:val="0"/>
              <w:spacing w:before="18" w:after="0" w:line="245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nikitinsky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ua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Детский писатель Юрий Никитинский.</w:t>
            </w:r>
          </w:p>
          <w:p w:rsidR="00007F03" w:rsidRPr="0041191C" w:rsidRDefault="004A68CA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 Электронные версии журналов.</w:t>
            </w:r>
          </w:p>
          <w:p w:rsidR="00007F03" w:rsidRPr="0041191C" w:rsidRDefault="004A68CA">
            <w:pPr>
              <w:autoSpaceDE w:val="0"/>
              <w:autoSpaceDN w:val="0"/>
              <w:spacing w:before="18" w:after="0" w:line="257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skazki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narod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"Сказка для народа"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народные и авторские сказки </w:t>
            </w:r>
            <w:r w:rsidRPr="0041191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kinder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Каталог детских ресурсов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Kinder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</w:t>
            </w:r>
            <w:r w:rsidRPr="0041191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barsuk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lenin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Журнал для детей "Барсук" </w:t>
            </w:r>
            <w:r w:rsidRPr="0041191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biblioguide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Гид: всё о детской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книге </w:t>
            </w:r>
            <w:r w:rsidRPr="0041191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kostyor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archives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Журнал для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школьников "Костёр" </w:t>
            </w:r>
            <w:r w:rsidRPr="0041191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murzilka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km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Детский журнал "Мурзилка" </w:t>
            </w:r>
            <w:r w:rsidRPr="0041191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vkids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km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Детская страничка "Кирилла и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Мефодия". Чат, игры, призы, информация для родителей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posnayko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Журнал </w:t>
            </w:r>
          </w:p>
        </w:tc>
      </w:tr>
    </w:tbl>
    <w:p w:rsidR="00007F03" w:rsidRPr="0041191C" w:rsidRDefault="00007F03">
      <w:pPr>
        <w:autoSpaceDE w:val="0"/>
        <w:autoSpaceDN w:val="0"/>
        <w:spacing w:after="0" w:line="14" w:lineRule="exact"/>
        <w:rPr>
          <w:lang w:val="ru-RU"/>
        </w:rPr>
      </w:pPr>
    </w:p>
    <w:p w:rsidR="00007F03" w:rsidRPr="0041191C" w:rsidRDefault="00007F03">
      <w:pPr>
        <w:rPr>
          <w:lang w:val="ru-RU"/>
        </w:rPr>
        <w:sectPr w:rsidR="00007F03" w:rsidRPr="0041191C">
          <w:pgSz w:w="16840" w:h="11900"/>
          <w:pgMar w:top="282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82"/>
        <w:gridCol w:w="528"/>
        <w:gridCol w:w="1106"/>
        <w:gridCol w:w="1140"/>
        <w:gridCol w:w="804"/>
        <w:gridCol w:w="2642"/>
        <w:gridCol w:w="1236"/>
        <w:gridCol w:w="4396"/>
      </w:tblGrid>
      <w:tr w:rsidR="00007F03">
        <w:trPr>
          <w:trHeight w:hRule="exact" w:val="15892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Pr="0041191C" w:rsidRDefault="00007F03">
            <w:pPr>
              <w:rPr>
                <w:lang w:val="ru-RU"/>
              </w:rPr>
            </w:pPr>
          </w:p>
        </w:tc>
        <w:tc>
          <w:tcPr>
            <w:tcW w:w="3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Pr="0041191C" w:rsidRDefault="00007F03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Pr="0041191C" w:rsidRDefault="00007F03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Pr="0041191C" w:rsidRDefault="00007F03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Pr="0041191C" w:rsidRDefault="00007F0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Pr="0041191C" w:rsidRDefault="00007F03">
            <w:pPr>
              <w:rPr>
                <w:lang w:val="ru-RU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Pr="0041191C" w:rsidRDefault="00007F03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Pr="0041191C" w:rsidRDefault="00007F03">
            <w:pPr>
              <w:rPr>
                <w:lang w:val="ru-RU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Pr="0041191C" w:rsidRDefault="004A68CA">
            <w:pPr>
              <w:autoSpaceDE w:val="0"/>
              <w:autoSpaceDN w:val="0"/>
              <w:spacing w:before="8710" w:after="0" w:line="254" w:lineRule="auto"/>
              <w:ind w:left="72" w:right="288"/>
              <w:rPr>
                <w:lang w:val="ru-RU"/>
              </w:rPr>
            </w:pP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"Познайка". Детский игровой журнал. Конкурсы, игры и прочее. Здесь можно найти стихи и песни для детей </w:t>
            </w:r>
            <w:r w:rsidRPr="0041191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cofe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"Почитай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-ка"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детский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сказочный журнал. Сказки, великие сказочники,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головоломки, курьезные факты из жизни ученых, конкурс литературного творчества, калейдоскоп необычных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сведений из мира животных и истории, рассказы о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легендарных воинах разных времен и народов.</w:t>
            </w:r>
          </w:p>
          <w:p w:rsidR="00007F03" w:rsidRDefault="004A68CA">
            <w:pPr>
              <w:autoSpaceDE w:val="0"/>
              <w:autoSpaceDN w:val="0"/>
              <w:spacing w:before="18" w:after="0" w:line="257" w:lineRule="auto"/>
              <w:ind w:left="72" w:right="432"/>
            </w:pP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Коллекции электронных образовательных ресурсов 1. «Единое окно доступа к образовательным ресурсам»-</w:t>
            </w:r>
            <w:r w:rsidRPr="0041191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«Единая коллекция цифровых образовательных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ресурсов»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«Федеральный центр информационных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ресурсов»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41191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 Каталог образовательных ресурсов сети Интернет для школы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katalog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iot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Библиотека материалов для начальной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todkabinet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eu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информационно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-методический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кабинет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metodkabinet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eu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Каталог образовательных ресурсов сети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«Интернет»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iot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 Российский образовательный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портал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1191C">
              <w:rPr>
                <w:lang w:val="ru-RU"/>
              </w:rPr>
              <w:br/>
            </w:r>
            <w:r w:rsidRPr="004119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Портал «Российское образование http://www.edu.ru</w:t>
            </w:r>
          </w:p>
        </w:tc>
      </w:tr>
      <w:tr w:rsidR="00007F03">
        <w:trPr>
          <w:trHeight w:hRule="exact" w:val="34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  <w:tr w:rsidR="00007F03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акустико-артикуляционным признакам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5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Игровое упражнение «Скажи; так;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как я» (отрабатывается;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умение воспроизводить;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заданный учителем образец; интонационного выделения; звука в слове).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</w:tbl>
    <w:p w:rsidR="00007F03" w:rsidRDefault="00007F03">
      <w:pPr>
        <w:autoSpaceDE w:val="0"/>
        <w:autoSpaceDN w:val="0"/>
        <w:spacing w:after="0" w:line="14" w:lineRule="exact"/>
      </w:pPr>
    </w:p>
    <w:p w:rsidR="00007F03" w:rsidRDefault="00007F03">
      <w:pPr>
        <w:sectPr w:rsidR="00007F03">
          <w:pgSz w:w="16840" w:h="11900"/>
          <w:pgMar w:top="0" w:right="640" w:bottom="9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07F03" w:rsidRDefault="00007F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82"/>
        <w:gridCol w:w="528"/>
        <w:gridCol w:w="1106"/>
        <w:gridCol w:w="1140"/>
        <w:gridCol w:w="804"/>
        <w:gridCol w:w="2642"/>
        <w:gridCol w:w="1236"/>
        <w:gridCol w:w="4396"/>
      </w:tblGrid>
      <w:tr w:rsidR="00007F03">
        <w:trPr>
          <w:trHeight w:hRule="exact" w:val="3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Установление последовательности звуков в слове и количества звуков. Сопоставление слов, различающихся одним или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несколькими звуками. Звуковой анализ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слова, работа со звуковыми моделями: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Игровое упражнение «Скажи так, как я» (отрабатывается умение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воспроизводить заданный учителем образец интона​ционного выделения звука в слове);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соревнование «Кто запомнит;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больше слов с заданным;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звуком при прослушивании;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стихотворения». Упражнение:;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подбор слов с заданным;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звуком. Работа с моделью:;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выбрать нужную модель 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зависимости от места;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заданного звука в слове;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(начало;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середина;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конец;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слова).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6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5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Совместная работа:;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группировка слов по первому; звуку (по последнему звуку);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 наличию близких 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акустико;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-артикуляционном;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отношении звуков ([н];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— [м];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[р];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— [л];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[с];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— [ш] и др.).;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Игра «Живые звуки»:;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моделирование звукового;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состава слова в игровых;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ситуациях. Моделирование; звукового состава слов 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фишек;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разного цвета для фиксации; качественных характеристик; звуков. Совместное;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выполнение задания:;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проанализировать;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предложенную модель;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звукового состава слова 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рассказать о ней. Творческое; задание: подбор слов;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соответствующих заданной; модели;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</w:tbl>
    <w:p w:rsidR="00007F03" w:rsidRDefault="00007F03">
      <w:pPr>
        <w:autoSpaceDE w:val="0"/>
        <w:autoSpaceDN w:val="0"/>
        <w:spacing w:after="0" w:line="14" w:lineRule="exact"/>
      </w:pPr>
    </w:p>
    <w:p w:rsidR="00007F03" w:rsidRDefault="00007F03">
      <w:pPr>
        <w:sectPr w:rsidR="00007F03">
          <w:pgSz w:w="16840" w:h="11900"/>
          <w:pgMar w:top="284" w:right="640" w:bottom="5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07F03" w:rsidRDefault="00007F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82"/>
        <w:gridCol w:w="528"/>
        <w:gridCol w:w="1106"/>
        <w:gridCol w:w="1140"/>
        <w:gridCol w:w="804"/>
        <w:gridCol w:w="2642"/>
        <w:gridCol w:w="1236"/>
        <w:gridCol w:w="4396"/>
      </w:tblGrid>
      <w:tr w:rsidR="00007F03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Твёрдость и мягкость согласных звуков как смыслоразличительная функция. Различение твёрдых и мягких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5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— мягкие;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согласные звуки). Учебный; диалог «Чем гласные звуки;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отличаются по произношению; от согласных звуков?»; как;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результат участия в диалоге:; различение гласных 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согласных звуков по;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отсутствию/наличию;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преграды.;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4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Дифференциация парных по твёрдости —мягкости согласных звуков. </w:t>
            </w:r>
          </w:p>
          <w:p w:rsidR="00007F03" w:rsidRDefault="004A68CA">
            <w:pPr>
              <w:autoSpaceDE w:val="0"/>
              <w:autoSpaceDN w:val="0"/>
              <w:spacing w:before="1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Дифференциация парных по звонкости —глухости звуков (без введения терминов«звонкость», «глухость»).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5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Игровое;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упражнение «Назови братца»; (парный по твёрдости;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—;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мягкости звук). Учебный;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диалог «Чем твёрдые;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согласные звуки отличаются; от мягких согласных звуков?».; Совместная работа:;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характеристика особенностей; гласных;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согласных звуков;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обоснование своей точки;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зрения;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выслушивание;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одноклассников.;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Контролировать этапы своей; работы;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оценивать процесс и результат выполнения;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задания.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</w:tbl>
    <w:p w:rsidR="00007F03" w:rsidRDefault="00007F03">
      <w:pPr>
        <w:autoSpaceDE w:val="0"/>
        <w:autoSpaceDN w:val="0"/>
        <w:spacing w:after="0" w:line="14" w:lineRule="exact"/>
      </w:pPr>
    </w:p>
    <w:p w:rsidR="00007F03" w:rsidRDefault="00007F03">
      <w:pPr>
        <w:sectPr w:rsidR="00007F0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07F03" w:rsidRDefault="00007F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82"/>
        <w:gridCol w:w="528"/>
        <w:gridCol w:w="1106"/>
        <w:gridCol w:w="1140"/>
        <w:gridCol w:w="804"/>
        <w:gridCol w:w="2642"/>
        <w:gridCol w:w="1236"/>
        <w:gridCol w:w="4396"/>
      </w:tblGrid>
      <w:tr w:rsidR="00007F03">
        <w:trPr>
          <w:trHeight w:hRule="exact" w:val="59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Слог как минимальная произносительная единица. Слогообразующая функция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гласных звуков. Определение количества слогов в слове. Деление слов на слоги (простые однозначные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5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Контролировать этапы своей; работы;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оценивать процесс и результат выполнения;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задания. Комментированное; выполнение упражнения по;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определению количества;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слогов в слове;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приведение;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доказательства. Работа 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парах: подбор слов с заданным; количеством слогов.;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Дифференцированное задание:; подбор слова с заданным;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ударным гласным звуком.;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со слогоударными;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схемами: подбор слов;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соответству ющих;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схеме.Работа в группах:;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объединять слова по;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количеству слогов в слове и; месту ударения.Работа 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группах: нахождение 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исправление ошибок;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допущенных при делении слов; на слоги;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определении;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ударного звука;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34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11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Письмо. Орфография и пунктуация</w:t>
            </w:r>
          </w:p>
        </w:tc>
      </w:tr>
    </w:tbl>
    <w:p w:rsidR="00007F03" w:rsidRDefault="00007F03">
      <w:pPr>
        <w:autoSpaceDE w:val="0"/>
        <w:autoSpaceDN w:val="0"/>
        <w:spacing w:after="0" w:line="14" w:lineRule="exact"/>
      </w:pPr>
    </w:p>
    <w:p w:rsidR="00007F03" w:rsidRDefault="00007F03">
      <w:pPr>
        <w:sectPr w:rsidR="00007F0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07F03" w:rsidRDefault="00007F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82"/>
        <w:gridCol w:w="528"/>
        <w:gridCol w:w="1106"/>
        <w:gridCol w:w="1140"/>
        <w:gridCol w:w="804"/>
        <w:gridCol w:w="2642"/>
        <w:gridCol w:w="1236"/>
        <w:gridCol w:w="4396"/>
      </w:tblGrid>
      <w:tr w:rsidR="00007F03">
        <w:trPr>
          <w:trHeight w:hRule="exact" w:val="4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Развитие мелкой моторики пальцев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движения руки. Развитие умения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ориентироваться на пространстве листа в тетради и на пространстве классной доски.</w:t>
            </w:r>
          </w:p>
          <w:p w:rsidR="00007F03" w:rsidRDefault="004A68CA">
            <w:pPr>
              <w:autoSpaceDE w:val="0"/>
              <w:autoSpaceDN w:val="0"/>
              <w:spacing w:before="20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гигиенических требований, которые необходимо соблюдать во время письма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5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Совместная работа: анализ;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поэлементного состава букв.; Игровое упражнение;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«Конструктор букв»;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направленное на составление; буквы из элементов.;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Моделирование (из;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пластилина;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 проволоки);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букв. Игровое упражнение;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«Назови букву»;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направленное;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 различение букв;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имеющих;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оптическое и кинетическое;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сходство. Игровое упражнение;«Что случилось с буквой»:;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 деформированных;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букв;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определение;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недостающих элементов.;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1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Письмо под диктовку слов и предложений, написание которых не расходится с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5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работа:;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контролировать правильность; написания буквы;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сравнивать;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свои буквы с предложенным; образцом. Упражнение: запись; под диктовку слов 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состоящих из;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трёх — пяти слов со звуками в; сильной позиции. Работа 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парах: соотнесение одних 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 же слов;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написанных;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печатным и письменным;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шрифтом. Упражнение: запись; письменными буквами;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слова/предложения/короткого; текста;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написанного;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печатными буквами;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205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4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26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4" w:after="0" w:line="25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Моделирование в процессе;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совместного обсуждения;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алгоритма списывания.;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работа:;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списывание слов/предложений; в соответствии с заданным;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алгоритмом;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контролирование;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этапов своей;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работы.;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4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4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</w:tbl>
    <w:p w:rsidR="00007F03" w:rsidRDefault="00007F03">
      <w:pPr>
        <w:autoSpaceDE w:val="0"/>
        <w:autoSpaceDN w:val="0"/>
        <w:spacing w:after="0" w:line="14" w:lineRule="exact"/>
      </w:pPr>
    </w:p>
    <w:p w:rsidR="00007F03" w:rsidRDefault="00007F03">
      <w:pPr>
        <w:sectPr w:rsidR="00007F03">
          <w:pgSz w:w="16840" w:h="11900"/>
          <w:pgMar w:top="284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07F03" w:rsidRDefault="00007F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82"/>
        <w:gridCol w:w="528"/>
        <w:gridCol w:w="1106"/>
        <w:gridCol w:w="1140"/>
        <w:gridCol w:w="804"/>
        <w:gridCol w:w="2642"/>
        <w:gridCol w:w="1236"/>
        <w:gridCol w:w="4396"/>
      </w:tblGrid>
      <w:tr w:rsidR="00007F03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47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5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Обсуждение;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проблемной ситуации «Что; делать;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если строказаканчивается;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 слово не;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входит?»;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введение знака;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переноса;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сообщение правила;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переноса слов (первичное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знакомство).Учебный диалог;«Почему слова пишутся;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отдельно друг от друга?;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Удобно ли читать;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записанное без;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пробелов между словами?»;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Совместный анализ текста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наличие в нём слов с буквосо​</w:t>
            </w:r>
            <w:r>
              <w:rPr>
                <w:rFonts w:ascii="DejaVu Serif" w:eastAsia="DejaVu Serif" w:hAnsi="DejaVu Serif"/>
                <w:color w:val="000000"/>
                <w:w w:val="97"/>
                <w:sz w:val="16"/>
              </w:rPr>
              <w:t>‐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четаниями жи, ши, ча, ща, чу, щу; Упражнение: запись предложения, составленного из набора слов,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правильным оформлением начала и конца предложе​ния, с соблюдением пробелов между словами;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Игра «Кто больше»: подбор и запись имён собственных на заданную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23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жи, ши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положении под 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Упражнение: выписывание из текста слов с буквосочетания​ ми ча, ща, чу, щу, жи, ши;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Упражнение: запись предложения, составленного из набора слов,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правильным оформлением начала и конца предложе​ния, с соблюдением пробелов между словами;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Знакомство с правилами правописания и их применением: ч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а, ща, чу, щу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Упражнение: выписывание из текста слов с буквосочетания​ ми ча, ща, чу, щу, жи, ши;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Упражнение: запись предложения, составленного из набора слов,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правильным оформлением начала и конца предложе​ния, с соблюдением пробелов между словами;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</w:tbl>
    <w:p w:rsidR="00007F03" w:rsidRDefault="00007F03">
      <w:pPr>
        <w:autoSpaceDE w:val="0"/>
        <w:autoSpaceDN w:val="0"/>
        <w:spacing w:after="0" w:line="14" w:lineRule="exact"/>
      </w:pPr>
    </w:p>
    <w:p w:rsidR="00007F03" w:rsidRDefault="00007F03">
      <w:pPr>
        <w:sectPr w:rsidR="00007F03">
          <w:pgSz w:w="16840" w:h="11900"/>
          <w:pgMar w:top="284" w:right="640" w:bottom="4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07F03" w:rsidRDefault="00007F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82"/>
        <w:gridCol w:w="528"/>
        <w:gridCol w:w="1106"/>
        <w:gridCol w:w="1140"/>
        <w:gridCol w:w="804"/>
        <w:gridCol w:w="2642"/>
        <w:gridCol w:w="1236"/>
        <w:gridCol w:w="4396"/>
      </w:tblGrid>
      <w:tr w:rsidR="00007F03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Упражнение: запись предложения, составленного из набора слов,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правильным оформлением начала и конца предложе​ния, с соблюдением пробелов между словами;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Комментированная запись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предложений с обязательным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объяснением случаев употребления заглавной буквы;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Игра «Кто больше»: подбор и запись имён собственных на заданную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Упражнение: выписывание из текста слов с буквосочетания​ ми ча, ща, чу, щу, жи, ши;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Комментированная запись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предложений с обязательным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объяснением случаев употребления заглавной буквы;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Упражнение: запись предложения, составленного из набора слов,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правильным оформлением начала и конца предложе​ния, с соблюдением пробелов между словами;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34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1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007F0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Общие сведения о языке</w:t>
            </w:r>
          </w:p>
        </w:tc>
      </w:tr>
      <w:tr w:rsidR="00007F0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 как основное средство человеческого общения.</w:t>
            </w:r>
          </w:p>
          <w:p w:rsidR="00007F03" w:rsidRDefault="004A68CA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 учителя на тему «Язык —средство общения людей»;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Учебный диалог «Можно ли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общаться без помощи языка?»;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34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33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</w:tbl>
    <w:p w:rsidR="00007F03" w:rsidRDefault="00007F03">
      <w:pPr>
        <w:autoSpaceDE w:val="0"/>
        <w:autoSpaceDN w:val="0"/>
        <w:spacing w:after="0" w:line="14" w:lineRule="exact"/>
      </w:pPr>
    </w:p>
    <w:p w:rsidR="00007F03" w:rsidRDefault="00007F03">
      <w:pPr>
        <w:sectPr w:rsidR="00007F03">
          <w:pgSz w:w="16840" w:h="11900"/>
          <w:pgMar w:top="284" w:right="640" w:bottom="12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07F03" w:rsidRDefault="00007F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82"/>
        <w:gridCol w:w="528"/>
        <w:gridCol w:w="1106"/>
        <w:gridCol w:w="1140"/>
        <w:gridCol w:w="804"/>
        <w:gridCol w:w="2642"/>
        <w:gridCol w:w="1236"/>
        <w:gridCol w:w="4396"/>
      </w:tblGrid>
      <w:tr w:rsidR="00007F03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Беседа «Что мы знаем о звуках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русского языка», в ходе которой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актуализируются знания,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приобретённые в период обучения грамоте;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Игровое упражнение «Назови звук»: ведущий кидает мяч и просит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привести пример звука (гласного звука; твёрдого согласного; мягкого согласного; звонкого согласного; глухого согласного);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Учебный диалог «Объясняем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особенности гласных и соглас​ных звуков»;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Звонкие и глухие согласные звуки,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различение. Согласный звук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 xml:space="preserve"> [й’]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гласный звук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[и]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Шипящие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5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Игровое упражнение «Придумай слово с заданным звуком»;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Дифференцированное задание: установление основания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сравнения звуков;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Упражнение: характеризовать (устно) звуки по заданным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признакам;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Слог. Определение количества слогов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Дидактическая игра «Детективы», в ходе игры нужно в ряду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предложенных слов находить слова с заданными характеристиками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звукового состава;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34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007F03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 и буква. Различение звуков и букв.</w:t>
            </w:r>
          </w:p>
          <w:p w:rsidR="00007F03" w:rsidRDefault="004A68CA">
            <w:pPr>
              <w:autoSpaceDE w:val="0"/>
              <w:autoSpaceDN w:val="0"/>
              <w:spacing w:before="1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Обозначение на письме твёрдости согласных звуков буквами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а, о, у, ы, э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слова с буквой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э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Обозначение на письме мягкости согласных звуков буквами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е, ё, ю, я, 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Функции букв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е, ё, ю, 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Моделировать звуко​буквенный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 слов;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Упражнение: подбор 1—2 слов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предложенной звуко​бук​венной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в парах: нахождение в тексте слов с заданными характеристиками звукового и слогового состава слова;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Установление соотношения звукового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Моделировать звуко​буквенный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 слов;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Учебный диалог «Сравниваем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звуковой и буквенный состав слов», в ходе диалога формулируются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выводы о возможных соотношениях звукового и буквенного состава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Беседа о функциях 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(разделительный и показатель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мягко​сти предшествующего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согласного);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</w:tbl>
    <w:p w:rsidR="00007F03" w:rsidRDefault="00007F03">
      <w:pPr>
        <w:autoSpaceDE w:val="0"/>
        <w:autoSpaceDN w:val="0"/>
        <w:spacing w:after="0" w:line="14" w:lineRule="exact"/>
      </w:pPr>
    </w:p>
    <w:p w:rsidR="00007F03" w:rsidRDefault="00007F03">
      <w:pPr>
        <w:sectPr w:rsidR="00007F03">
          <w:pgSz w:w="16840" w:h="11900"/>
          <w:pgMar w:top="284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07F03" w:rsidRDefault="00007F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82"/>
        <w:gridCol w:w="528"/>
        <w:gridCol w:w="1106"/>
        <w:gridCol w:w="1140"/>
        <w:gridCol w:w="804"/>
        <w:gridCol w:w="2642"/>
        <w:gridCol w:w="1236"/>
        <w:gridCol w:w="4396"/>
      </w:tblGrid>
      <w:tr w:rsidR="00007F03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Моделировать звуко​буквенный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 слов;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Упражнение: подбор 1—2 слов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предложенной звуко​бук​венной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Упражнение: определение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количества слогов в слове, объяс​</w:t>
            </w:r>
            <w:r>
              <w:rPr>
                <w:rFonts w:ascii="DejaVu Serif" w:eastAsia="DejaVu Serif" w:hAnsi="DejaVu Serif"/>
                <w:color w:val="000000"/>
                <w:w w:val="97"/>
                <w:sz w:val="16"/>
              </w:rPr>
              <w:t>‐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нение основания для деления слов на слоги;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в парах: нахождение в тексте слов с заданными характеристиками звукового и слогового состава слова;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Русский алфавит: правильное название букв, знание их последовательности.</w:t>
            </w:r>
          </w:p>
          <w:p w:rsidR="00007F03" w:rsidRDefault="004A68CA">
            <w:pPr>
              <w:autoSpaceDE w:val="0"/>
              <w:autoSpaceDN w:val="0"/>
              <w:spacing w:before="1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 алфавита для упорядочения списка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Игра-​соревнование «Повтори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алфавит»;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Совместное выполнение упражнения«Запиши слова по алфавиту»;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34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  <w:tr w:rsidR="00007F03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Учебный диалог «На какие вопросы могут отвечать слова?»;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Наблюдение за словами,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отвечающими на вопросы «кто?»,«что?»;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Слово как название предмета, признака предмета, действия предмета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Наблюдение за словами,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отвечающими на вопросы «кто?»,«что?»;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Наблюдение за словами,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отвечающими на вопросы «какой?»,«какая?», «какое?», «какие?»;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Наблюдение за словами,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отвечающими на вопросы «что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делать?», «что сделать?»;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Совместное выполнение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группировки слов по заданному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признаку: отвечают на вопрос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«что?» / отвечают на вопрос«кто?»; Комментированное выполнение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задания: нахождение в тексте слов по заданным основаниям, например поиск слов, отвечающих на вопрос«какая?»;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в группах: нахождение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тексте слов по заданному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основанию, например слов,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отвечающих на вопрос «что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делает?»;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24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</w:tbl>
    <w:p w:rsidR="00007F03" w:rsidRDefault="00007F03">
      <w:pPr>
        <w:autoSpaceDE w:val="0"/>
        <w:autoSpaceDN w:val="0"/>
        <w:spacing w:after="0" w:line="14" w:lineRule="exact"/>
      </w:pPr>
    </w:p>
    <w:p w:rsidR="00007F03" w:rsidRDefault="00007F03">
      <w:pPr>
        <w:sectPr w:rsidR="00007F03">
          <w:pgSz w:w="16840" w:h="11900"/>
          <w:pgMar w:top="284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07F03" w:rsidRDefault="00007F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82"/>
        <w:gridCol w:w="528"/>
        <w:gridCol w:w="1106"/>
        <w:gridCol w:w="1140"/>
        <w:gridCol w:w="804"/>
        <w:gridCol w:w="2642"/>
        <w:gridCol w:w="1236"/>
        <w:gridCol w:w="4396"/>
      </w:tblGrid>
      <w:tr w:rsidR="00007F0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  <w:tr w:rsidR="00007F03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Предложение как единица языка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(ознакомление). Слово, предложение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со схемой предложения: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умение читать схему предло​жения, преобразовывать информацию,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полученную из схемы: составлять предложения, соответствующие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схеме, с учётом знаков препинания в конце схемы;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Совместная работа: составление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из набора слов;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Совместная работа: составление предложения из набора слов;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работа: деление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деформированного текста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предложения, корректировка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оформления предложений,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списывание с учётом правильного оформления предложе​ний;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Совместная работа: составление предложения из набора слов;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34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33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</w:tbl>
    <w:p w:rsidR="00007F03" w:rsidRDefault="00007F03">
      <w:pPr>
        <w:autoSpaceDE w:val="0"/>
        <w:autoSpaceDN w:val="0"/>
        <w:spacing w:after="0" w:line="14" w:lineRule="exact"/>
      </w:pPr>
    </w:p>
    <w:p w:rsidR="00007F03" w:rsidRDefault="00007F03">
      <w:pPr>
        <w:sectPr w:rsidR="00007F0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07F03" w:rsidRDefault="00007F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82"/>
        <w:gridCol w:w="528"/>
        <w:gridCol w:w="1106"/>
        <w:gridCol w:w="1140"/>
        <w:gridCol w:w="804"/>
        <w:gridCol w:w="2642"/>
        <w:gridCol w:w="1236"/>
        <w:gridCol w:w="4396"/>
      </w:tblGrid>
      <w:tr w:rsidR="00007F03">
        <w:trPr>
          <w:trHeight w:hRule="exact" w:val="76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Ознакомление с правилами правописания и их применение: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 раздельное написание слов в предложении;- прописная буква в начале предложения и в именах собственных: в именах и фамилиях людей, кличках животных;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 перенос слов (без учёта морфемного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членения слова);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 гласные после шипящих в сочетаниях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жи, ши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(в положении под ударением),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ча, ща, чу, щу;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 сочетания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чк, чн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 слова с непроверяемыми гласными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согласными (перечень слов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орфографическом словаре учебника);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 знаки препинания в конце предложения: точка, вопросительный и 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Наблюдение за словами, сходными по звучанию, но различ​ными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написанию, установление причин возможной ошибки при записи этих слов;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Комментированное выполнение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задания: выявление места в слове, где можно допустить ошибку;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Беседа, актуализирующая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последовательность действий при списывании;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Орфографический тренинг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правильности и аккуратности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списывания;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Наблюдение за написанием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предложенных текстах соб​ственных имён существительных,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формулирование выводов,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соотнесение сделанных выводов с формулировкой правила в учебнике; Упражнение: запись предложений, включающих собствен​ные имена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существительные;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Наблюдение за языковым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материалом, связанным с перено​сом слов, формулирование на основе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наблюдения правила переноса слов; Упражнение: запись слов с делением для переноса;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Орфографический тренинг: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отработка правописания сочета​ ний жи, ши, ча, ща, чу, щу,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осуществление самоконтроля при использовании правил;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Наблюдение за написанием слов с сочетаниями чк, чн, формулирование правила по результатам наблюдения, соотнесение вывода с текстом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Беседа, актуализирующая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последовательность действий при списывании;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Орфографический тренинг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правильности и аккуратности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списывания;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34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</w:tbl>
    <w:p w:rsidR="00007F03" w:rsidRDefault="00007F03">
      <w:pPr>
        <w:autoSpaceDE w:val="0"/>
        <w:autoSpaceDN w:val="0"/>
        <w:spacing w:after="0" w:line="14" w:lineRule="exact"/>
      </w:pPr>
    </w:p>
    <w:p w:rsidR="00007F03" w:rsidRDefault="00007F03">
      <w:pPr>
        <w:sectPr w:rsidR="00007F03">
          <w:pgSz w:w="16840" w:h="11900"/>
          <w:pgMar w:top="284" w:right="640" w:bottom="8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07F03" w:rsidRDefault="00007F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82"/>
        <w:gridCol w:w="528"/>
        <w:gridCol w:w="1106"/>
        <w:gridCol w:w="1140"/>
        <w:gridCol w:w="804"/>
        <w:gridCol w:w="2642"/>
        <w:gridCol w:w="1236"/>
        <w:gridCol w:w="4396"/>
      </w:tblGrid>
      <w:tr w:rsidR="00007F03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с рисунками, на которых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изображены разные ситуа​ции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общения (приветствие, прощание, извинение, благодар​ность,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обращение с просьбой), устное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обсуждение этих ситуаций, выбор соответствующих каждой ситуации слов речевого этикета;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Учебный диалог, в ходе которого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обсуждаются ситуации общения, в которых выражается просьба,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обосновывается выбор слов речевого этикета, соответствующих ситуации выражения просьбы;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Моделирование речевой ситуации вежливого отказа с исполь​зованием опорных слов;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в группах: оценивание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дидактического текста с точки зрения наличия/отсутствия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необходимых элементов речево​го этикета в описанных в тексте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ситуациях общения;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Учебный диалог, в ходе которого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обсуждаются ситуации общения, в которых выражается просьба,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обосновывается выбор слов речевого этикета, соответствующих ситуации выражения просьбы;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Моделирование речевой ситуации вежливого отказа с исполь​зованием опорных слов;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Ситуации устного общения (чтение диалогов по ролям, просмотр видеоматериалов,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Разыгрывание сценок, отражающих ситуации выражения просьбы,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извинения, вежливого отказа;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Моделирование речевой ситуации, содержащей извинение, анализ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данной ситуации, выбор адекватных средств выраже​ния извинения;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17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Овладение нормами речевого этикета в ситуациях учебного и бытового общения (приветствие, прощание, извинение,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благодарность, 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Моделирование речевой ситуации, содержащей извинение, анализ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данной ситуации, выбор адекватных средств выраже​ния извинения;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Творческое задание: придумать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ситуации общения, в кото​рых могут быть употреблены предложенные этикетные слова;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34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32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</w:tbl>
    <w:p w:rsidR="00007F03" w:rsidRDefault="00007F03">
      <w:pPr>
        <w:autoSpaceDE w:val="0"/>
        <w:autoSpaceDN w:val="0"/>
        <w:spacing w:after="0" w:line="14" w:lineRule="exact"/>
      </w:pPr>
    </w:p>
    <w:p w:rsidR="00007F03" w:rsidRDefault="00007F03">
      <w:pPr>
        <w:sectPr w:rsidR="00007F03">
          <w:pgSz w:w="16840" w:h="11900"/>
          <w:pgMar w:top="284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07F03" w:rsidRDefault="00007F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650"/>
        <w:gridCol w:w="528"/>
        <w:gridCol w:w="1106"/>
        <w:gridCol w:w="1140"/>
        <w:gridCol w:w="9078"/>
      </w:tblGrid>
      <w:tr w:rsidR="00007F03">
        <w:trPr>
          <w:trHeight w:hRule="exact" w:val="328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</w:tbl>
    <w:p w:rsidR="00007F03" w:rsidRDefault="00007F03">
      <w:pPr>
        <w:autoSpaceDE w:val="0"/>
        <w:autoSpaceDN w:val="0"/>
        <w:spacing w:after="0" w:line="14" w:lineRule="exact"/>
      </w:pPr>
    </w:p>
    <w:p w:rsidR="00007F03" w:rsidRDefault="00007F03">
      <w:pPr>
        <w:sectPr w:rsidR="00007F0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07F03" w:rsidRDefault="00007F03">
      <w:pPr>
        <w:autoSpaceDE w:val="0"/>
        <w:autoSpaceDN w:val="0"/>
        <w:spacing w:after="78" w:line="220" w:lineRule="exact"/>
      </w:pPr>
    </w:p>
    <w:p w:rsidR="00007F03" w:rsidRDefault="004A68C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007F03">
        <w:trPr>
          <w:trHeight w:hRule="exact" w:val="49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007F03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03" w:rsidRDefault="00007F0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03" w:rsidRDefault="00007F0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4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</w:tbl>
    <w:p w:rsidR="00007F03" w:rsidRDefault="00007F03">
      <w:pPr>
        <w:autoSpaceDE w:val="0"/>
        <w:autoSpaceDN w:val="0"/>
        <w:spacing w:after="0" w:line="14" w:lineRule="exact"/>
      </w:pPr>
    </w:p>
    <w:p w:rsidR="00007F03" w:rsidRDefault="00007F03">
      <w:pPr>
        <w:sectPr w:rsidR="00007F03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7F03" w:rsidRDefault="00007F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</w:tbl>
    <w:p w:rsidR="00007F03" w:rsidRDefault="00007F03">
      <w:pPr>
        <w:autoSpaceDE w:val="0"/>
        <w:autoSpaceDN w:val="0"/>
        <w:spacing w:after="0" w:line="14" w:lineRule="exact"/>
      </w:pPr>
    </w:p>
    <w:p w:rsidR="00007F03" w:rsidRDefault="00007F03">
      <w:pPr>
        <w:sectPr w:rsidR="00007F03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7F03" w:rsidRDefault="00007F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</w:tbl>
    <w:p w:rsidR="00007F03" w:rsidRDefault="00007F03">
      <w:pPr>
        <w:autoSpaceDE w:val="0"/>
        <w:autoSpaceDN w:val="0"/>
        <w:spacing w:after="0" w:line="14" w:lineRule="exact"/>
      </w:pPr>
    </w:p>
    <w:p w:rsidR="00007F03" w:rsidRDefault="00007F03">
      <w:pPr>
        <w:sectPr w:rsidR="00007F03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7F03" w:rsidRDefault="00007F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</w:tbl>
    <w:p w:rsidR="00007F03" w:rsidRDefault="00007F03">
      <w:pPr>
        <w:autoSpaceDE w:val="0"/>
        <w:autoSpaceDN w:val="0"/>
        <w:spacing w:after="0" w:line="14" w:lineRule="exact"/>
      </w:pPr>
    </w:p>
    <w:p w:rsidR="00007F03" w:rsidRDefault="00007F03">
      <w:pPr>
        <w:sectPr w:rsidR="00007F03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7F03" w:rsidRDefault="00007F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</w:tbl>
    <w:p w:rsidR="00007F03" w:rsidRDefault="00007F03">
      <w:pPr>
        <w:autoSpaceDE w:val="0"/>
        <w:autoSpaceDN w:val="0"/>
        <w:spacing w:after="0" w:line="14" w:lineRule="exact"/>
      </w:pPr>
    </w:p>
    <w:p w:rsidR="00007F03" w:rsidRDefault="00007F03">
      <w:pPr>
        <w:sectPr w:rsidR="00007F03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7F03" w:rsidRDefault="00007F0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  <w:tr w:rsidR="00007F03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4A68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7F03" w:rsidRDefault="00007F03"/>
        </w:tc>
      </w:tr>
    </w:tbl>
    <w:p w:rsidR="00007F03" w:rsidRDefault="00007F03">
      <w:pPr>
        <w:autoSpaceDE w:val="0"/>
        <w:autoSpaceDN w:val="0"/>
        <w:spacing w:after="0" w:line="14" w:lineRule="exact"/>
      </w:pPr>
    </w:p>
    <w:p w:rsidR="00007F03" w:rsidRDefault="00007F03">
      <w:pPr>
        <w:sectPr w:rsidR="00007F0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7F03" w:rsidRDefault="00007F03">
      <w:pPr>
        <w:autoSpaceDE w:val="0"/>
        <w:autoSpaceDN w:val="0"/>
        <w:spacing w:after="78" w:line="220" w:lineRule="exact"/>
      </w:pPr>
    </w:p>
    <w:p w:rsidR="00007F03" w:rsidRDefault="004A68C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07F03" w:rsidRDefault="004A68CA">
      <w:pPr>
        <w:autoSpaceDE w:val="0"/>
        <w:autoSpaceDN w:val="0"/>
        <w:spacing w:before="346" w:after="0" w:line="382" w:lineRule="auto"/>
        <w:ind w:right="144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Введите свой вариант: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007F03" w:rsidRDefault="00007F03">
      <w:pPr>
        <w:sectPr w:rsidR="00007F0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7F03" w:rsidRDefault="00007F03">
      <w:pPr>
        <w:autoSpaceDE w:val="0"/>
        <w:autoSpaceDN w:val="0"/>
        <w:spacing w:after="78" w:line="220" w:lineRule="exact"/>
      </w:pPr>
    </w:p>
    <w:p w:rsidR="00007F03" w:rsidRDefault="004A68CA">
      <w:pPr>
        <w:autoSpaceDE w:val="0"/>
        <w:autoSpaceDN w:val="0"/>
        <w:spacing w:after="0" w:line="408" w:lineRule="auto"/>
        <w:ind w:right="43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МАТЕРИАЛЬНО-ТЕХНИЧЕСКОЕ ОБЕСПЕЧЕНИЕ ОБРАЗОВАТЕЛЬНОГО ПРОЦЕССА УЧЕБНОЕ ОБОРУДОВАНИЕ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007F03" w:rsidRDefault="00007F03">
      <w:pPr>
        <w:sectPr w:rsidR="00007F0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A68CA" w:rsidRDefault="004A68CA"/>
    <w:sectPr w:rsidR="004A68C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07F03"/>
    <w:rsid w:val="00034616"/>
    <w:rsid w:val="0006063C"/>
    <w:rsid w:val="0015074B"/>
    <w:rsid w:val="0029639D"/>
    <w:rsid w:val="00326F90"/>
    <w:rsid w:val="0041191C"/>
    <w:rsid w:val="004A68CA"/>
    <w:rsid w:val="00757632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A69AD"/>
  <w14:defaultImageDpi w14:val="300"/>
  <w15:docId w15:val="{FF5B249A-6766-4EED-BEBB-800D1A1D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A55DAC-E131-4C2A-8674-EF37A980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7140</Words>
  <Characters>40702</Characters>
  <Application>Microsoft Office Word</Application>
  <DocSecurity>0</DocSecurity>
  <Lines>339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47747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4</cp:revision>
  <dcterms:created xsi:type="dcterms:W3CDTF">2022-05-31T08:03:00Z</dcterms:created>
  <dcterms:modified xsi:type="dcterms:W3CDTF">2022-05-31T08:04:00Z</dcterms:modified>
  <cp:category/>
</cp:coreProperties>
</file>