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7EE" w:rsidRDefault="001667EE">
      <w:pPr>
        <w:autoSpaceDE w:val="0"/>
        <w:autoSpaceDN w:val="0"/>
        <w:spacing w:after="78" w:line="220" w:lineRule="exact"/>
      </w:pPr>
    </w:p>
    <w:p w:rsidR="001667EE" w:rsidRPr="0055770B" w:rsidRDefault="00834E30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55770B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1667EE" w:rsidRPr="0055770B" w:rsidRDefault="00834E30">
      <w:pPr>
        <w:autoSpaceDE w:val="0"/>
        <w:autoSpaceDN w:val="0"/>
        <w:spacing w:before="670" w:after="0" w:line="230" w:lineRule="auto"/>
        <w:ind w:left="696"/>
        <w:rPr>
          <w:lang w:val="ru-RU"/>
        </w:rPr>
      </w:pP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Комитет общего и профессионального образования Ленинградской области</w:t>
      </w:r>
    </w:p>
    <w:p w:rsidR="001667EE" w:rsidRPr="0055770B" w:rsidRDefault="00834E30">
      <w:pPr>
        <w:autoSpaceDE w:val="0"/>
        <w:autoSpaceDN w:val="0"/>
        <w:spacing w:before="670" w:after="0" w:line="230" w:lineRule="auto"/>
        <w:ind w:left="258"/>
        <w:rPr>
          <w:lang w:val="ru-RU"/>
        </w:rPr>
      </w:pP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Муниципальное казённое общеобразовательное учреждение "</w:t>
      </w:r>
      <w:proofErr w:type="spellStart"/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Рассветовская</w:t>
      </w:r>
      <w:proofErr w:type="spellEnd"/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средняя</w:t>
      </w:r>
    </w:p>
    <w:p w:rsidR="001667EE" w:rsidRPr="0055770B" w:rsidRDefault="00834E30">
      <w:pPr>
        <w:autoSpaceDE w:val="0"/>
        <w:autoSpaceDN w:val="0"/>
        <w:spacing w:before="70" w:after="0" w:line="230" w:lineRule="auto"/>
        <w:ind w:right="3582"/>
        <w:jc w:val="right"/>
        <w:rPr>
          <w:lang w:val="ru-RU"/>
        </w:rPr>
      </w:pP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общеобразовательная школа"</w:t>
      </w:r>
    </w:p>
    <w:p w:rsidR="001667EE" w:rsidRPr="0055770B" w:rsidRDefault="00834E30">
      <w:pPr>
        <w:autoSpaceDE w:val="0"/>
        <w:autoSpaceDN w:val="0"/>
        <w:spacing w:before="672" w:after="1436" w:line="230" w:lineRule="auto"/>
        <w:ind w:right="3434"/>
        <w:jc w:val="right"/>
        <w:rPr>
          <w:lang w:val="ru-RU"/>
        </w:rPr>
      </w:pP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МКОУ «</w:t>
      </w:r>
      <w:proofErr w:type="spellStart"/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Рассветовская</w:t>
      </w:r>
      <w:proofErr w:type="spellEnd"/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 СОШ»</w:t>
      </w:r>
    </w:p>
    <w:p w:rsidR="001667EE" w:rsidRPr="0055770B" w:rsidRDefault="001667EE">
      <w:pPr>
        <w:rPr>
          <w:lang w:val="ru-RU"/>
        </w:rPr>
        <w:sectPr w:rsidR="001667EE" w:rsidRPr="0055770B">
          <w:pgSz w:w="11900" w:h="16840"/>
          <w:pgMar w:top="298" w:right="880" w:bottom="1062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1667EE" w:rsidRPr="0055770B" w:rsidRDefault="00834E30">
      <w:pPr>
        <w:autoSpaceDE w:val="0"/>
        <w:autoSpaceDN w:val="0"/>
        <w:spacing w:after="0" w:line="245" w:lineRule="auto"/>
        <w:ind w:left="2816" w:right="432"/>
        <w:rPr>
          <w:lang w:val="ru-RU"/>
        </w:rPr>
      </w:pPr>
      <w:r w:rsidRPr="0055770B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РАССМОТРЕНО </w:t>
      </w:r>
      <w:r w:rsidRPr="0055770B">
        <w:rPr>
          <w:lang w:val="ru-RU"/>
        </w:rPr>
        <w:br/>
      </w:r>
      <w:r w:rsidRPr="0055770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методическим объединением </w:t>
      </w:r>
      <w:r w:rsidRPr="0055770B">
        <w:rPr>
          <w:lang w:val="ru-RU"/>
        </w:rPr>
        <w:br/>
      </w:r>
      <w:r w:rsidRPr="0055770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учителей </w:t>
      </w:r>
    </w:p>
    <w:p w:rsidR="001667EE" w:rsidRPr="0055770B" w:rsidRDefault="00834E30">
      <w:pPr>
        <w:autoSpaceDE w:val="0"/>
        <w:autoSpaceDN w:val="0"/>
        <w:spacing w:before="182" w:after="0" w:line="230" w:lineRule="auto"/>
        <w:ind w:right="1376"/>
        <w:jc w:val="right"/>
        <w:rPr>
          <w:lang w:val="ru-RU"/>
        </w:rPr>
      </w:pPr>
      <w:r w:rsidRPr="0055770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начальных классов</w:t>
      </w:r>
    </w:p>
    <w:p w:rsidR="001667EE" w:rsidRPr="0055770B" w:rsidRDefault="001667EE">
      <w:pPr>
        <w:rPr>
          <w:lang w:val="ru-RU"/>
        </w:rPr>
        <w:sectPr w:rsidR="001667EE" w:rsidRPr="0055770B">
          <w:type w:val="continuous"/>
          <w:pgSz w:w="11900" w:h="16840"/>
          <w:pgMar w:top="298" w:right="880" w:bottom="1062" w:left="1440" w:header="720" w:footer="720" w:gutter="0"/>
          <w:cols w:num="2" w:space="720" w:equalWidth="0">
            <w:col w:w="5848" w:space="0"/>
            <w:col w:w="3732" w:space="0"/>
          </w:cols>
          <w:docGrid w:linePitch="360"/>
        </w:sectPr>
      </w:pPr>
    </w:p>
    <w:p w:rsidR="001667EE" w:rsidRPr="0055770B" w:rsidRDefault="00834E30">
      <w:pPr>
        <w:autoSpaceDE w:val="0"/>
        <w:autoSpaceDN w:val="0"/>
        <w:spacing w:after="0" w:line="286" w:lineRule="auto"/>
        <w:ind w:left="484" w:right="288"/>
        <w:rPr>
          <w:lang w:val="ru-RU"/>
        </w:rPr>
      </w:pPr>
      <w:r w:rsidRPr="0055770B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55770B">
        <w:rPr>
          <w:lang w:val="ru-RU"/>
        </w:rPr>
        <w:br/>
      </w:r>
      <w:r w:rsidRPr="0055770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Директор </w:t>
      </w:r>
      <w:r w:rsidRPr="0055770B">
        <w:rPr>
          <w:lang w:val="ru-RU"/>
        </w:rPr>
        <w:br/>
      </w:r>
      <w:r w:rsidRPr="0055770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______________Пономарева О.В.</w:t>
      </w:r>
    </w:p>
    <w:p w:rsidR="001667EE" w:rsidRPr="0055770B" w:rsidRDefault="00834E30">
      <w:pPr>
        <w:autoSpaceDE w:val="0"/>
        <w:autoSpaceDN w:val="0"/>
        <w:spacing w:before="182" w:after="182" w:line="230" w:lineRule="auto"/>
        <w:ind w:left="484"/>
        <w:rPr>
          <w:lang w:val="ru-RU"/>
        </w:rPr>
      </w:pPr>
      <w:r w:rsidRPr="0055770B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>Приказ №</w:t>
      </w:r>
    </w:p>
    <w:p w:rsidR="001667EE" w:rsidRPr="0055770B" w:rsidRDefault="001667EE">
      <w:pPr>
        <w:rPr>
          <w:lang w:val="ru-RU"/>
        </w:rPr>
        <w:sectPr w:rsidR="001667EE" w:rsidRPr="0055770B">
          <w:type w:val="nextColumn"/>
          <w:pgSz w:w="11900" w:h="16840"/>
          <w:pgMar w:top="298" w:right="880" w:bottom="1062" w:left="1440" w:header="720" w:footer="720" w:gutter="0"/>
          <w:cols w:num="2" w:space="720" w:equalWidth="0">
            <w:col w:w="5848" w:space="0"/>
            <w:col w:w="3732" w:space="0"/>
          </w:cols>
          <w:docGrid w:linePitch="360"/>
        </w:sectPr>
      </w:pPr>
    </w:p>
    <w:p w:rsidR="001667EE" w:rsidRPr="0055770B" w:rsidRDefault="00834E30">
      <w:pPr>
        <w:tabs>
          <w:tab w:val="left" w:pos="6332"/>
        </w:tabs>
        <w:autoSpaceDE w:val="0"/>
        <w:autoSpaceDN w:val="0"/>
        <w:spacing w:after="0" w:line="230" w:lineRule="auto"/>
        <w:ind w:left="2816"/>
        <w:rPr>
          <w:lang w:val="ru-RU"/>
        </w:rPr>
      </w:pPr>
      <w:r w:rsidRPr="0055770B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Руководитель МО </w:t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""   г.</w:t>
      </w:r>
    </w:p>
    <w:p w:rsidR="001667EE" w:rsidRPr="0055770B" w:rsidRDefault="00834E30">
      <w:pPr>
        <w:autoSpaceDE w:val="0"/>
        <w:autoSpaceDN w:val="0"/>
        <w:spacing w:before="182" w:after="0" w:line="230" w:lineRule="auto"/>
        <w:ind w:right="3988"/>
        <w:jc w:val="right"/>
        <w:rPr>
          <w:lang w:val="ru-RU"/>
        </w:rPr>
      </w:pPr>
      <w:r w:rsidRPr="0055770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______________ </w:t>
      </w:r>
      <w:proofErr w:type="spellStart"/>
      <w:r w:rsidRPr="0055770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Русакович</w:t>
      </w:r>
      <w:proofErr w:type="spellEnd"/>
      <w:r w:rsidRPr="0055770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Е.Г.</w:t>
      </w:r>
    </w:p>
    <w:p w:rsidR="001667EE" w:rsidRPr="0055770B" w:rsidRDefault="00834E30">
      <w:pPr>
        <w:autoSpaceDE w:val="0"/>
        <w:autoSpaceDN w:val="0"/>
        <w:spacing w:before="182" w:after="0" w:line="230" w:lineRule="auto"/>
        <w:ind w:right="5674"/>
        <w:jc w:val="right"/>
        <w:rPr>
          <w:lang w:val="ru-RU"/>
        </w:rPr>
      </w:pPr>
      <w:r w:rsidRPr="0055770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№</w:t>
      </w:r>
    </w:p>
    <w:p w:rsidR="001667EE" w:rsidRPr="0055770B" w:rsidRDefault="00834E30">
      <w:pPr>
        <w:autoSpaceDE w:val="0"/>
        <w:autoSpaceDN w:val="0"/>
        <w:spacing w:before="182" w:after="0" w:line="230" w:lineRule="auto"/>
        <w:ind w:right="6016"/>
        <w:jc w:val="right"/>
        <w:rPr>
          <w:lang w:val="ru-RU"/>
        </w:rPr>
      </w:pPr>
      <w:r w:rsidRPr="0055770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""    г.</w:t>
      </w:r>
    </w:p>
    <w:p w:rsidR="001667EE" w:rsidRPr="0055770B" w:rsidRDefault="00834E30">
      <w:pPr>
        <w:autoSpaceDE w:val="0"/>
        <w:autoSpaceDN w:val="0"/>
        <w:spacing w:before="1038" w:after="0" w:line="262" w:lineRule="auto"/>
        <w:ind w:left="3024" w:right="3600"/>
        <w:jc w:val="center"/>
        <w:rPr>
          <w:lang w:val="ru-RU"/>
        </w:rPr>
      </w:pPr>
      <w:r w:rsidRPr="0055770B">
        <w:rPr>
          <w:rFonts w:ascii="Times New Roman" w:eastAsia="Times New Roman" w:hAnsi="Times New Roman"/>
          <w:b/>
          <w:color w:val="000000"/>
          <w:sz w:val="24"/>
          <w:lang w:val="ru-RU"/>
        </w:rPr>
        <w:t>РА</w:t>
      </w:r>
      <w:bookmarkStart w:id="0" w:name="_GoBack"/>
      <w:bookmarkEnd w:id="0"/>
      <w:r w:rsidRPr="0055770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БОЧАЯ ПРОГРАММА </w:t>
      </w:r>
      <w:r w:rsidRPr="0055770B">
        <w:rPr>
          <w:lang w:val="ru-RU"/>
        </w:rPr>
        <w:br/>
      </w:r>
      <w:r w:rsidRPr="0055770B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55770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905689)</w:t>
      </w:r>
    </w:p>
    <w:p w:rsidR="001667EE" w:rsidRPr="0055770B" w:rsidRDefault="00834E30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55770B">
        <w:rPr>
          <w:lang w:val="ru-RU"/>
        </w:rPr>
        <w:br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1667EE" w:rsidRPr="0055770B" w:rsidRDefault="00834E30">
      <w:pPr>
        <w:autoSpaceDE w:val="0"/>
        <w:autoSpaceDN w:val="0"/>
        <w:spacing w:before="672" w:after="0" w:line="262" w:lineRule="auto"/>
        <w:ind w:left="2160" w:right="2592"/>
        <w:jc w:val="center"/>
        <w:rPr>
          <w:lang w:val="ru-RU"/>
        </w:rPr>
      </w:pP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55770B">
        <w:rPr>
          <w:lang w:val="ru-RU"/>
        </w:rPr>
        <w:br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1667EE" w:rsidRPr="0055770B" w:rsidRDefault="00834E30">
      <w:pPr>
        <w:autoSpaceDE w:val="0"/>
        <w:autoSpaceDN w:val="0"/>
        <w:spacing w:before="2110" w:after="0" w:line="262" w:lineRule="auto"/>
        <w:ind w:left="6740" w:hanging="1824"/>
        <w:rPr>
          <w:lang w:val="ru-RU"/>
        </w:rPr>
      </w:pP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Тупицына Валентина Павловна </w:t>
      </w:r>
      <w:r w:rsidRPr="0055770B">
        <w:rPr>
          <w:lang w:val="ru-RU"/>
        </w:rPr>
        <w:br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1667EE" w:rsidRPr="0055770B" w:rsidRDefault="001667EE">
      <w:pPr>
        <w:rPr>
          <w:lang w:val="ru-RU"/>
        </w:rPr>
        <w:sectPr w:rsidR="001667EE" w:rsidRPr="0055770B" w:rsidSect="00ED569C">
          <w:type w:val="continuous"/>
          <w:pgSz w:w="11900" w:h="16840"/>
          <w:pgMar w:top="851" w:right="880" w:bottom="1062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1667EE" w:rsidRPr="0055770B" w:rsidRDefault="001667EE">
      <w:pPr>
        <w:autoSpaceDE w:val="0"/>
        <w:autoSpaceDN w:val="0"/>
        <w:spacing w:after="618" w:line="220" w:lineRule="exact"/>
        <w:rPr>
          <w:lang w:val="ru-RU"/>
        </w:rPr>
      </w:pPr>
    </w:p>
    <w:p w:rsidR="001667EE" w:rsidRPr="0055770B" w:rsidRDefault="00834E30">
      <w:pPr>
        <w:autoSpaceDE w:val="0"/>
        <w:autoSpaceDN w:val="0"/>
        <w:spacing w:after="0" w:line="230" w:lineRule="auto"/>
        <w:ind w:right="3666"/>
        <w:jc w:val="right"/>
        <w:rPr>
          <w:lang w:val="ru-RU"/>
        </w:rPr>
      </w:pP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п. Рассвет 2022</w:t>
      </w:r>
    </w:p>
    <w:p w:rsidR="001667EE" w:rsidRPr="0055770B" w:rsidRDefault="001667EE">
      <w:pPr>
        <w:rPr>
          <w:lang w:val="ru-RU"/>
        </w:rPr>
        <w:sectPr w:rsidR="001667EE" w:rsidRPr="0055770B">
          <w:pgSz w:w="11900" w:h="16840"/>
          <w:pgMar w:top="83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1667EE" w:rsidRPr="0055770B" w:rsidRDefault="001667EE">
      <w:pPr>
        <w:autoSpaceDE w:val="0"/>
        <w:autoSpaceDN w:val="0"/>
        <w:spacing w:after="78" w:line="220" w:lineRule="exact"/>
        <w:rPr>
          <w:lang w:val="ru-RU"/>
        </w:rPr>
      </w:pPr>
    </w:p>
    <w:p w:rsidR="001667EE" w:rsidRPr="0055770B" w:rsidRDefault="00834E30">
      <w:pPr>
        <w:autoSpaceDE w:val="0"/>
        <w:autoSpaceDN w:val="0"/>
        <w:spacing w:after="0" w:line="230" w:lineRule="auto"/>
        <w:rPr>
          <w:lang w:val="ru-RU"/>
        </w:rPr>
      </w:pPr>
      <w:r w:rsidRPr="0055770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667EE" w:rsidRPr="0055770B" w:rsidRDefault="00834E30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граммы учебного предмета, тематическое планирование.</w:t>
      </w:r>
    </w:p>
    <w:p w:rsidR="001667EE" w:rsidRPr="0055770B" w:rsidRDefault="00834E3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тбору содержания, планируемым результатам и тематическому </w:t>
      </w:r>
      <w:r w:rsidRPr="0055770B">
        <w:rPr>
          <w:lang w:val="ru-RU"/>
        </w:rPr>
        <w:br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1667EE" w:rsidRPr="0055770B" w:rsidRDefault="00834E3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саморегу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ляция</w:t>
      </w:r>
      <w:proofErr w:type="spellEnd"/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1667EE" w:rsidRPr="0055770B" w:rsidRDefault="00834E3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Планируем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ые результаты включают личностные, </w:t>
      </w:r>
      <w:proofErr w:type="spellStart"/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1667EE" w:rsidRPr="0055770B" w:rsidRDefault="00834E30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щую по данному учебному предмету.</w:t>
      </w:r>
    </w:p>
    <w:p w:rsidR="001667EE" w:rsidRPr="0055770B" w:rsidRDefault="00834E3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55770B">
        <w:rPr>
          <w:lang w:val="ru-RU"/>
        </w:rPr>
        <w:br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55770B">
        <w:rPr>
          <w:lang w:val="ru-RU"/>
        </w:rPr>
        <w:br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1667EE" w:rsidRPr="0055770B" w:rsidRDefault="00834E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В курсе тех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нологии осуществляется реализация широкого спектра </w:t>
      </w:r>
      <w:proofErr w:type="spellStart"/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1667EE" w:rsidRPr="0055770B" w:rsidRDefault="00834E3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1667EE" w:rsidRPr="0055770B" w:rsidRDefault="00834E3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1667EE" w:rsidRPr="0055770B" w:rsidRDefault="00834E30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тера; природа как источник сырья, этнокультурные традиции. </w:t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1667EE" w:rsidRPr="0055770B" w:rsidRDefault="00834E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5770B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 — работа с текстами для создания образа, реализуемого в изделии.</w:t>
      </w:r>
    </w:p>
    <w:p w:rsidR="001667EE" w:rsidRPr="0055770B" w:rsidRDefault="001667EE">
      <w:pPr>
        <w:rPr>
          <w:lang w:val="ru-RU"/>
        </w:rPr>
        <w:sectPr w:rsidR="001667EE" w:rsidRPr="0055770B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667EE" w:rsidRPr="0055770B" w:rsidRDefault="001667EE">
      <w:pPr>
        <w:autoSpaceDE w:val="0"/>
        <w:autoSpaceDN w:val="0"/>
        <w:spacing w:after="78" w:line="220" w:lineRule="exact"/>
        <w:rPr>
          <w:lang w:val="ru-RU"/>
        </w:rPr>
      </w:pPr>
    </w:p>
    <w:p w:rsidR="001667EE" w:rsidRPr="0055770B" w:rsidRDefault="00834E30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сса интеллектуального, а также духовного и нравственного развития обучающихся младшего школьного возраста.</w:t>
      </w:r>
    </w:p>
    <w:p w:rsidR="001667EE" w:rsidRPr="0055770B" w:rsidRDefault="00834E30">
      <w:pPr>
        <w:autoSpaceDE w:val="0"/>
        <w:autoSpaceDN w:val="0"/>
        <w:spacing w:before="70" w:after="0"/>
        <w:ind w:firstLine="180"/>
        <w:rPr>
          <w:lang w:val="ru-RU"/>
        </w:rPr>
      </w:pP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акомиться с историей </w:t>
      </w:r>
      <w:r w:rsidRPr="0055770B">
        <w:rPr>
          <w:lang w:val="ru-RU"/>
        </w:rPr>
        <w:br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1667EE" w:rsidRPr="0055770B" w:rsidRDefault="00834E3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Занятия продуктивной деятельностью закладывают основу для формирования у обучающихся 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1667EE" w:rsidRPr="0055770B" w:rsidRDefault="00834E30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На уроках технологии ученики овладевают основами проектной деятельности, которая направлена на 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развитие творческих черт личности, коммуникабельности, чувства ответственности, умения искать и использовать информацию.</w:t>
      </w:r>
    </w:p>
    <w:p w:rsidR="001667EE" w:rsidRPr="0055770B" w:rsidRDefault="00834E30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ункциональной грамотности на базе освоения культурологических и конструкторско-</w:t>
      </w:r>
      <w:r w:rsidRPr="0055770B">
        <w:rPr>
          <w:lang w:val="ru-RU"/>
        </w:rPr>
        <w:br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содержании учебного предмета.</w:t>
      </w:r>
    </w:p>
    <w:p w:rsidR="001667EE" w:rsidRPr="0055770B" w:rsidRDefault="00834E3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1667EE" w:rsidRPr="0055770B" w:rsidRDefault="00834E3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формирование общих представлен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ий о культуре и организации трудовой деятельности как важной части общей культуры человека;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правилах и технологиях создания, исторически развивающихся и современных производствах и профессиях;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формир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ование элементарных знаний и представлений о различных материалах, технологиях их обработки и соответствующих умений.</w:t>
      </w:r>
    </w:p>
    <w:p w:rsidR="001667EE" w:rsidRPr="0055770B" w:rsidRDefault="00834E30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ра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аций в ходе выполнения практических заданий;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1667EE" w:rsidRPr="0055770B" w:rsidRDefault="00834E30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предшествующих культур, отражённых в материальном мире;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1667EE" w:rsidRPr="0055770B" w:rsidRDefault="001667EE">
      <w:pPr>
        <w:rPr>
          <w:lang w:val="ru-RU"/>
        </w:rPr>
        <w:sectPr w:rsidR="001667EE" w:rsidRPr="0055770B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1667EE" w:rsidRPr="0055770B" w:rsidRDefault="001667EE">
      <w:pPr>
        <w:autoSpaceDE w:val="0"/>
        <w:autoSpaceDN w:val="0"/>
        <w:spacing w:after="66" w:line="220" w:lineRule="exact"/>
        <w:rPr>
          <w:lang w:val="ru-RU"/>
        </w:rPr>
      </w:pPr>
    </w:p>
    <w:p w:rsidR="001667EE" w:rsidRPr="0055770B" w:rsidRDefault="00834E30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становление экологического сознания, вним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ательного и вдумчивого отношения к окружающей природе, осознание взаимосвязи рукотворного мира с миром природы;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положительного отношения к коллективному труду, применение правил культуры общения, проявление уважения к взглядам и мнению других 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людей.</w:t>
      </w:r>
    </w:p>
    <w:p w:rsidR="001667EE" w:rsidRPr="0055770B" w:rsidRDefault="00834E30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55770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55770B">
        <w:rPr>
          <w:lang w:val="ru-RU"/>
        </w:rPr>
        <w:br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1667EE" w:rsidRPr="0055770B" w:rsidRDefault="001667EE">
      <w:pPr>
        <w:rPr>
          <w:lang w:val="ru-RU"/>
        </w:rPr>
        <w:sectPr w:rsidR="001667EE" w:rsidRPr="0055770B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1667EE" w:rsidRPr="0055770B" w:rsidRDefault="001667EE">
      <w:pPr>
        <w:autoSpaceDE w:val="0"/>
        <w:autoSpaceDN w:val="0"/>
        <w:spacing w:after="78" w:line="220" w:lineRule="exact"/>
        <w:rPr>
          <w:lang w:val="ru-RU"/>
        </w:rPr>
      </w:pPr>
    </w:p>
    <w:p w:rsidR="001667EE" w:rsidRPr="0055770B" w:rsidRDefault="00834E30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Cannot connect to </w:t>
      </w:r>
      <w:r>
        <w:rPr>
          <w:rFonts w:ascii="Times New Roman" w:eastAsia="Times New Roman" w:hAnsi="Times New Roman"/>
          <w:color w:val="000000"/>
          <w:sz w:val="24"/>
        </w:rPr>
        <w:t>DBMS. We are working to resolve this problem. Please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visit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us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later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667EE" w:rsidRPr="0055770B" w:rsidRDefault="001667EE">
      <w:pPr>
        <w:rPr>
          <w:lang w:val="ru-RU"/>
        </w:rPr>
        <w:sectPr w:rsidR="001667EE" w:rsidRPr="0055770B">
          <w:pgSz w:w="11900" w:h="16840"/>
          <w:pgMar w:top="298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1667EE" w:rsidRPr="0055770B" w:rsidRDefault="001667EE">
      <w:pPr>
        <w:autoSpaceDE w:val="0"/>
        <w:autoSpaceDN w:val="0"/>
        <w:spacing w:after="78" w:line="220" w:lineRule="exact"/>
        <w:rPr>
          <w:lang w:val="ru-RU"/>
        </w:rPr>
      </w:pPr>
    </w:p>
    <w:p w:rsidR="001667EE" w:rsidRPr="0055770B" w:rsidRDefault="00834E30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55770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</w:t>
      </w:r>
      <w:proofErr w:type="gramStart"/>
      <w:r w:rsidRPr="0055770B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ТЕХНОЛОГИЯ»НА</w:t>
      </w:r>
      <w:proofErr w:type="gramEnd"/>
      <w:r w:rsidRPr="0055770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УРОВНЕ НАЧАЛЬНОГО ОБЩЕГО ОБРАЗОВАНИЯ </w:t>
      </w:r>
    </w:p>
    <w:p w:rsidR="001667EE" w:rsidRPr="0055770B" w:rsidRDefault="00834E30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</w:t>
      </w:r>
      <w:r w:rsidRPr="0055770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АТЫ ОБУЧАЮЩЕГОСЯ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созидательном и нравственном значении труда в жизни человека и общества; уважительное от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ношение к труду и творчеству мастеров;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55770B">
        <w:rPr>
          <w:lang w:val="ru-RU"/>
        </w:rPr>
        <w:br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понимание культурно-истор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проявление способности к эстетической оценке окружающей предметной среды; эстетические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 чувства — эмоционально-положительное восприятие и понимание красоты форм и образов </w:t>
      </w:r>
      <w:r w:rsidRPr="0055770B">
        <w:rPr>
          <w:lang w:val="ru-RU"/>
        </w:rPr>
        <w:br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проявление положительного отношения и интереса к различным видам творческой преобразующей д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: организо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ванность, аккуратность, трудолюбие, ответственность, умение справляться с доступными проблемами; </w:t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1667EE" w:rsidRPr="0055770B" w:rsidRDefault="00834E30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55770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 ОБУЧАЮЩ</w:t>
      </w:r>
      <w:r w:rsidRPr="0055770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ЕГОСЯ </w:t>
      </w:r>
      <w:r w:rsidRPr="0055770B">
        <w:rPr>
          <w:lang w:val="ru-RU"/>
        </w:rPr>
        <w:br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1667EE" w:rsidRPr="0055770B" w:rsidRDefault="00834E30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 и письменных высказываниях;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делать обобщения (технико-технологического и декоративно-ху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дожественного характера) по изучаемой тематике;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комбинировать и использовать освоенные технологии при изготовлении изделий в соответствии с технической,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 технологической или декоративно-художественной задачей;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1667EE" w:rsidRPr="0055770B" w:rsidRDefault="00834E30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ос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решения задач в умственной и материализованной форме; выполнять действия моделирования,</w:t>
      </w:r>
    </w:p>
    <w:p w:rsidR="001667EE" w:rsidRPr="0055770B" w:rsidRDefault="001667EE">
      <w:pPr>
        <w:rPr>
          <w:lang w:val="ru-RU"/>
        </w:rPr>
        <w:sectPr w:rsidR="001667EE" w:rsidRPr="0055770B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667EE" w:rsidRPr="0055770B" w:rsidRDefault="001667EE">
      <w:pPr>
        <w:autoSpaceDE w:val="0"/>
        <w:autoSpaceDN w:val="0"/>
        <w:spacing w:after="66" w:line="220" w:lineRule="exact"/>
        <w:rPr>
          <w:lang w:val="ru-RU"/>
        </w:rPr>
      </w:pPr>
    </w:p>
    <w:p w:rsidR="001667EE" w:rsidRPr="0055770B" w:rsidRDefault="00834E30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1667EE" w:rsidRPr="0055770B" w:rsidRDefault="00834E30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вступать в диалог, задавать собеседнику вопросы, использовать реплики-уточнения и дополнения; формулировать собственное м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нение и идеи, аргументированно их излагать; выслушивать разные мнения, учитывать их в диалоге;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строить рассуждения о связях природ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ного и предметного мира, простые суждения (небольшие тексты) об объекте, его строении, свойствах и способах создания;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1667EE" w:rsidRPr="0055770B" w:rsidRDefault="00834E3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рационально организовывать свою работу (под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готовка рабочего места, поддержание и наведение порядка, уборка после работы);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причинно-следственные связи ме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жду выполняемыми действиями и их результатами, прогнозировать действия для получения необходимых результатов;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анных ошибок;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волевую </w:t>
      </w:r>
      <w:proofErr w:type="spellStart"/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1667EE" w:rsidRPr="0055770B" w:rsidRDefault="00834E3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проявлять интерес к работе товарищей; в доброжелательной форме комментировать и оценивать их достижения, высказывать свои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 и пожелания; оказывать при необходимости помощь; </w:t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я его практического воплощения; предъявлять аргументы для защиты продукта проектной деятельности.</w:t>
      </w:r>
    </w:p>
    <w:p w:rsidR="001667EE" w:rsidRPr="0055770B" w:rsidRDefault="00834E3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5770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1667EE" w:rsidRPr="0055770B" w:rsidRDefault="00834E30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55770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правильно организовывать свой труд: своевременно п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одготавливать и убирать рабочее место, поддерживать порядок на нём в процессе труда;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предложенному образцу в соответствии с правилами рациональной разметки 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(разметка на изнаночной стороне материала; экономия материала при разметке);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работе; </w:t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</w:p>
    <w:p w:rsidR="001667EE" w:rsidRPr="0055770B" w:rsidRDefault="001667EE">
      <w:pPr>
        <w:rPr>
          <w:lang w:val="ru-RU"/>
        </w:rPr>
        <w:sectPr w:rsidR="001667EE" w:rsidRPr="0055770B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1667EE" w:rsidRPr="0055770B" w:rsidRDefault="001667EE">
      <w:pPr>
        <w:autoSpaceDE w:val="0"/>
        <w:autoSpaceDN w:val="0"/>
        <w:spacing w:after="78" w:line="220" w:lineRule="exact"/>
        <w:rPr>
          <w:lang w:val="ru-RU"/>
        </w:rPr>
      </w:pPr>
    </w:p>
    <w:p w:rsidR="001667EE" w:rsidRPr="0055770B" w:rsidRDefault="00834E30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сминан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ие</w:t>
      </w:r>
      <w:proofErr w:type="spellEnd"/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выполнят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«деталь изделия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», «образец», «заготовка», «</w:t>
      </w:r>
      <w:proofErr w:type="spellStart"/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материал»,«инструмент</w:t>
      </w:r>
      <w:proofErr w:type="spellEnd"/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», «приспособление», «конструирование», «аппликация»;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55770B">
        <w:rPr>
          <w:lang w:val="ru-RU"/>
        </w:rPr>
        <w:br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инструментами и прави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льно хранить их; соблюдать правила гигиены труда;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55770B">
        <w:rPr>
          <w:lang w:val="ru-RU"/>
        </w:rPr>
        <w:br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взаимное расположение, виды соединения; способы изготовления; </w:t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называть ручные инструмен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ты (ножницы, игла, линейка) и приспособления (шаблон, стека, булавки и др.), безопасно хранить и работать ими;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называть и выполнять последовательность изготовления несложных изделий: разметка, резание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, сборка, отделка;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55770B">
        <w:rPr>
          <w:lang w:val="ru-RU"/>
        </w:rPr>
        <w:br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по линиям разметки; придавать форму деталям и изделию сгибанием, складыванием, вытягиванием, отрыванием, </w:t>
      </w:r>
      <w:proofErr w:type="spellStart"/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, лепкой и пр.; собирать изделия с помощью клея, пластических масс и др.; эстетично и аккуратно выполнять отделку раскрашиванием, аппликацией,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строчкой прямого стежка;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различать разборные и неразборные конструкции несложных изделий;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осуществлять элементарное сотрудничество, участвовать в коллективных работах под руководством учител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я; </w:t>
      </w:r>
      <w:r w:rsidRPr="0055770B">
        <w:rPr>
          <w:lang w:val="ru-RU"/>
        </w:rPr>
        <w:br/>
      </w:r>
      <w:r w:rsidRPr="0055770B">
        <w:rPr>
          <w:lang w:val="ru-RU"/>
        </w:rPr>
        <w:tab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:rsidR="001667EE" w:rsidRPr="0055770B" w:rsidRDefault="001667EE">
      <w:pPr>
        <w:rPr>
          <w:lang w:val="ru-RU"/>
        </w:rPr>
        <w:sectPr w:rsidR="001667EE" w:rsidRPr="0055770B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1667EE" w:rsidRPr="0055770B" w:rsidRDefault="001667EE">
      <w:pPr>
        <w:autoSpaceDE w:val="0"/>
        <w:autoSpaceDN w:val="0"/>
        <w:spacing w:after="64" w:line="220" w:lineRule="exact"/>
        <w:rPr>
          <w:lang w:val="ru-RU"/>
        </w:rPr>
      </w:pPr>
    </w:p>
    <w:p w:rsidR="001667EE" w:rsidRDefault="00834E3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94"/>
        <w:gridCol w:w="528"/>
        <w:gridCol w:w="1106"/>
        <w:gridCol w:w="1140"/>
        <w:gridCol w:w="804"/>
        <w:gridCol w:w="5344"/>
        <w:gridCol w:w="1236"/>
        <w:gridCol w:w="1382"/>
      </w:tblGrid>
      <w:tr w:rsidR="001667EE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1667EE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EE" w:rsidRDefault="001667E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EE" w:rsidRDefault="001667E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EE" w:rsidRDefault="001667E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EE" w:rsidRDefault="001667E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EE" w:rsidRDefault="001667E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EE" w:rsidRDefault="001667EE"/>
        </w:tc>
      </w:tr>
      <w:tr w:rsidR="001667EE" w:rsidRPr="0055770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1667EE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4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  <w:tc>
          <w:tcPr>
            <w:tcW w:w="53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об изучаемых материалах, их происхождение, разнообразие и основные свойства, понимать отличие материалов от инструментов и приспособлений;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традиций и праздников народов России, ремёсел, обычаев и производств, с</w:t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вязанных с изучаемыми материалами и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производствами;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</w:tr>
      <w:tr w:rsidR="001667EE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об изучаемых материалах, их происхождение, </w:t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разнообразие и основные свойства, понимать отличие материалов от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приспособлений;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возможности использования, применения изучаемых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материалов при изготовлении изделий, предметов быта и др. людьми разных профессий;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</w:tr>
      <w:tr w:rsidR="001667EE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правила безопасности при работе инструментами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приспособлениями;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возможности использования изучаемых инструментов и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людьми разных профессий;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подготавливать рабочее место в зависимости от вида работы. Рационально размещать на рабочем месте материалы и инструменты; поддерживать порядок во время работы; убирать рабочее место по окончании работы под </w:t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руководством учителя;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важность подготовки, организации, уборки рабочего места, поддержания порядка людьми разных профессий;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</w:tr>
      <w:tr w:rsidR="001667E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 родных и знакомых. Профессии, связанные с изучаемыми материалами и </w:t>
            </w: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производствами.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возможности использования, применения изучаемых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при изготовлении изделий, предметов быта и др. людьми разных профессий;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профессиями, связанными с изучаемыми материалами и производствами;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</w:tr>
      <w:tr w:rsidR="001667E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традиций и праздников народов России, ремёсел, </w:t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обычаев и производств, связанных с изучаемыми материалами и производствами;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</w:tr>
      <w:tr w:rsidR="001667EE">
        <w:trPr>
          <w:trHeight w:hRule="exact" w:val="350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</w:tr>
      <w:tr w:rsidR="001667EE" w:rsidRPr="0055770B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1667EE">
        <w:trPr>
          <w:trHeight w:hRule="exact" w:val="16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50" w:lineRule="auto"/>
              <w:ind w:left="72"/>
            </w:pP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обрабатываемых 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при изготовлении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подготавливать рабочее место для работы с бумагой и картоном, правильно и </w:t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индивидуальными особенностями обучающихся, в процессе выполнения изделия контролировать и при необходимости восстанавливать порядок на рабочем месте; убирать рабочее место;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технику </w:t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безопасной работы инструментами и приспособлениями;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</w:tr>
    </w:tbl>
    <w:p w:rsidR="001667EE" w:rsidRDefault="001667EE">
      <w:pPr>
        <w:autoSpaceDE w:val="0"/>
        <w:autoSpaceDN w:val="0"/>
        <w:spacing w:after="0" w:line="14" w:lineRule="exact"/>
      </w:pPr>
    </w:p>
    <w:p w:rsidR="001667EE" w:rsidRDefault="001667EE">
      <w:pPr>
        <w:sectPr w:rsidR="001667EE">
          <w:pgSz w:w="16840" w:h="11900"/>
          <w:pgMar w:top="282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667EE" w:rsidRDefault="001667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94"/>
        <w:gridCol w:w="528"/>
        <w:gridCol w:w="1106"/>
        <w:gridCol w:w="1140"/>
        <w:gridCol w:w="804"/>
        <w:gridCol w:w="5344"/>
        <w:gridCol w:w="1236"/>
        <w:gridCol w:w="1382"/>
      </w:tblGrid>
      <w:tr w:rsidR="001667E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ручной обработки материалов: разметка деталей, </w:t>
            </w: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выделение деталей, формообразование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деталей, сборка изделия, отделка 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технику безопасной работы инструментами и приспособлениями; применять правила безопасной и аккуратной работы ножницами, клеем; читать простые гра</w:t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</w:tr>
      <w:tr w:rsidR="001667EE" w:rsidRPr="0055770B">
        <w:trPr>
          <w:trHeight w:hRule="exact" w:val="15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шаблону, по линейке (как  направляющему инструменту без откладывания размеров) с </w:t>
            </w: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опорой на рисунки, 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технику безопасной работы инструментами и приспособлениями; применять правила безопасной и аккуратной работы ножницами, клеем; </w:t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инструментов и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 (линейка, карандаш, ножницы, шаблон и др.), использовать их в практической работе;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планировать свою деятельность с опорой на предложенный план в учебнике, рабочей т</w:t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етради;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5770B">
              <w:rPr>
                <w:lang w:val="ru-RU"/>
              </w:rPr>
              <w:br/>
            </w:r>
            <w:proofErr w:type="spellStart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1667EE">
            <w:pPr>
              <w:rPr>
                <w:lang w:val="ru-RU"/>
              </w:rPr>
            </w:pPr>
          </w:p>
        </w:tc>
      </w:tr>
      <w:tr w:rsidR="001667EE" w:rsidRPr="0055770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</w:t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делку изделия или его деталей по заданному образцу;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планировать свою деятельность с опорой на предложенный план в учебнике, рабочей тетради;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5770B">
              <w:rPr>
                <w:lang w:val="ru-RU"/>
              </w:rPr>
              <w:br/>
            </w:r>
            <w:proofErr w:type="spellStart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1667EE">
            <w:pPr>
              <w:rPr>
                <w:lang w:val="ru-RU"/>
              </w:rPr>
            </w:pPr>
          </w:p>
        </w:tc>
      </w:tr>
      <w:tr w:rsidR="001667EE" w:rsidRPr="0055770B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</w:t>
            </w:r>
          </w:p>
          <w:p w:rsidR="001667EE" w:rsidRPr="0055770B" w:rsidRDefault="00834E30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Рациональная разметка и вырезание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технику безопасной работы инструментами и приспособлениями; применять правила безопасной и аккуратной работы ножницами, клеем; выполнять рациональную разметку (разм</w:t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етка на изнаночной стороне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материала; экономия материала при разметке) сгибанием, по шаблону, на глаз и от руки, по линейке (как направляющему инструменту без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откладывания размеров) с опорой на рисунки, графическую инструкцию, простейшую схему; выполнять</w:t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выделение деталей способами обрывания, вырезания; выполнять сборку изделия с помощью клея и другими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способами; выполнять отделку изделия или его деталей (окрашивание, аппликация и др.);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5770B">
              <w:rPr>
                <w:lang w:val="ru-RU"/>
              </w:rPr>
              <w:br/>
            </w:r>
            <w:proofErr w:type="spellStart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1667EE">
            <w:pPr>
              <w:rPr>
                <w:lang w:val="ru-RU"/>
              </w:rPr>
            </w:pPr>
          </w:p>
        </w:tc>
      </w:tr>
      <w:tr w:rsidR="001667EE" w:rsidRPr="0055770B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изделии: с помощью пластилина, клея, скручивание, сшивание и 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 с клеем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технику безопасной работы инструментами и приспособлениями; </w:t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декоративно-художественные возможности разных способов обработки бумаги, например, вырезание деталей из бумаги и обрывание пальцами);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ходе беседы с учителем понимать смысл понятий «</w:t>
            </w:r>
            <w:proofErr w:type="spellStart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конструирование»,«изделие</w:t>
            </w:r>
            <w:proofErr w:type="spellEnd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«деталь изделия», «образец»;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5770B">
              <w:rPr>
                <w:lang w:val="ru-RU"/>
              </w:rPr>
              <w:br/>
            </w:r>
            <w:proofErr w:type="spellStart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1667EE">
            <w:pPr>
              <w:rPr>
                <w:lang w:val="ru-RU"/>
              </w:rPr>
            </w:pPr>
          </w:p>
        </w:tc>
      </w:tr>
      <w:tr w:rsidR="001667EE" w:rsidRPr="0055770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Отделка изделия или его деталей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(окрашивание, вышивка, 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технику безопасной работы инструментами и приспособлениями; </w:t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декоративно-художественные возможности разных способов обработки бумаги, например, вырезание деталей из бумаги и обрывание пальцами);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5770B">
              <w:rPr>
                <w:lang w:val="ru-RU"/>
              </w:rPr>
              <w:br/>
            </w:r>
            <w:proofErr w:type="spellStart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1667EE">
            <w:pPr>
              <w:rPr>
                <w:lang w:val="ru-RU"/>
              </w:rPr>
            </w:pPr>
          </w:p>
        </w:tc>
      </w:tr>
      <w:tr w:rsidR="001667EE" w:rsidRPr="0055770B">
        <w:trPr>
          <w:trHeight w:hRule="exact" w:val="10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соответствующих инструментов и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способов обработки материалов в 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технику безопасной работы инструментами и приспособлениями; анализировать декоративно-художественные возможности разных способов обработки бумаги, например, вырезани</w:t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 деталей из бумаги и обрывание пальцами);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5770B">
              <w:rPr>
                <w:lang w:val="ru-RU"/>
              </w:rPr>
              <w:br/>
            </w:r>
            <w:proofErr w:type="spellStart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1667EE">
            <w:pPr>
              <w:rPr>
                <w:lang w:val="ru-RU"/>
              </w:rPr>
            </w:pPr>
          </w:p>
        </w:tc>
      </w:tr>
    </w:tbl>
    <w:p w:rsidR="001667EE" w:rsidRPr="0055770B" w:rsidRDefault="001667EE">
      <w:pPr>
        <w:autoSpaceDE w:val="0"/>
        <w:autoSpaceDN w:val="0"/>
        <w:spacing w:after="0" w:line="14" w:lineRule="exact"/>
        <w:rPr>
          <w:lang w:val="ru-RU"/>
        </w:rPr>
      </w:pPr>
    </w:p>
    <w:p w:rsidR="001667EE" w:rsidRPr="0055770B" w:rsidRDefault="001667EE">
      <w:pPr>
        <w:rPr>
          <w:lang w:val="ru-RU"/>
        </w:rPr>
        <w:sectPr w:rsidR="001667EE" w:rsidRPr="0055770B">
          <w:pgSz w:w="16840" w:h="11900"/>
          <w:pgMar w:top="284" w:right="640" w:bottom="9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667EE" w:rsidRPr="0055770B" w:rsidRDefault="001667E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94"/>
        <w:gridCol w:w="528"/>
        <w:gridCol w:w="1106"/>
        <w:gridCol w:w="1140"/>
        <w:gridCol w:w="804"/>
        <w:gridCol w:w="5344"/>
        <w:gridCol w:w="1236"/>
        <w:gridCol w:w="1382"/>
      </w:tblGrid>
      <w:tr w:rsidR="001667EE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распространённые виды бумаги. Их </w:t>
            </w: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общие свойства. Простейшие способы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обработки бумаги различных видов: сгибание и складывание, </w:t>
            </w:r>
            <w:proofErr w:type="spellStart"/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обрывание,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безопасной и аккуратной работы ножницами, клеем; под руководством учителя наблюдать, сравнивать, с</w:t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опоставлять свойства бумаги (состав, цвет, прочность); определять виды бумаги по цвету,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толщине, прочности. Осваивать отдельные приёмы работы с бумагой (сгибание и складывание, </w:t>
            </w:r>
            <w:proofErr w:type="spellStart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обрывание, склеивание, резание бумаги ножницами и др.), правила безо</w:t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пасной работы, правила разметки деталей (экономия материала, аккуратность);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</w:tr>
      <w:tr w:rsidR="001667EE" w:rsidRPr="0055770B">
        <w:trPr>
          <w:trHeight w:hRule="exact" w:val="21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технику безопасной работы инструментами и приспособлениями; применять правила безопасной и аккуратной работы ножницами, клеем; под руководством учителя наблюдать, сравнивать, сопоставлять свойства бумаги (состав, цвет, прочность); определять виды</w:t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бумаги по цвету,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толщине, прочности. Осваивать отдельные приёмы работы с бумагой (сгибание и складывание, </w:t>
            </w:r>
            <w:proofErr w:type="spellStart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обрывание, склеивание, резание бумаги ножницами и др.), правила безопасной работы, правила разметки деталей (экономия материала, аккуратно</w:t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сть);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общее представление о конструкции изделия; детали и части изделия, их взаимное расположение в общей конструкции;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5770B">
              <w:rPr>
                <w:lang w:val="ru-RU"/>
              </w:rPr>
              <w:br/>
            </w:r>
            <w:proofErr w:type="spellStart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1667EE">
            <w:pPr>
              <w:rPr>
                <w:lang w:val="ru-RU"/>
              </w:rPr>
            </w:pPr>
          </w:p>
        </w:tc>
      </w:tr>
      <w:tr w:rsidR="001667EE" w:rsidRPr="0055770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называть свойства пластилина (или других используемых пластических масс): цвет, пластичность;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стеки при работе с пластичными материалами, а также при отделке изделия или его деталей;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5770B">
              <w:rPr>
                <w:lang w:val="ru-RU"/>
              </w:rPr>
              <w:br/>
            </w:r>
            <w:proofErr w:type="spellStart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</w:t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1667EE">
            <w:pPr>
              <w:rPr>
                <w:lang w:val="ru-RU"/>
              </w:rPr>
            </w:pPr>
          </w:p>
        </w:tc>
      </w:tr>
      <w:tr w:rsidR="001667EE" w:rsidRPr="0055770B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изготовления изделий доступной по сложности формы из них: разметка на глаз, отделение части (стекой, отрыванием),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называть свойства пластилина (или других используемых </w:t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пластических масс): цвет, пластичность;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стеки при работе с пластичными материалами, а также при отделке изделия или его деталей;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образцы изделий, понимать поставленную цель, отделять известное от неизвестного;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5770B">
              <w:rPr>
                <w:lang w:val="ru-RU"/>
              </w:rPr>
              <w:br/>
            </w:r>
            <w:proofErr w:type="spellStart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</w:t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ользованием«Оценочного</w:t>
            </w:r>
            <w:proofErr w:type="spellEnd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1667EE">
            <w:pPr>
              <w:rPr>
                <w:lang w:val="ru-RU"/>
              </w:rPr>
            </w:pPr>
          </w:p>
        </w:tc>
      </w:tr>
      <w:tr w:rsidR="001667E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природных материалов (плоские —листья и объёмные — орехи, шишки, семена, ветки)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классифицировать собранные природные материалы по их видам (листья, ветки, камни и др.);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свой выбор природного материала для выполнения изделий; Осознавать необходимость бережного отношения к природе, окружающему материальному пространству;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</w:tr>
      <w:tr w:rsidR="001667EE" w:rsidRPr="0055770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работы с природными материалами: подбор материалов в соответствии</w:t>
            </w: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замыслом, составление композиции,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природный материал в соответствии с выполняемым изделием; Понимать особенности работы с природными материалами;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5770B">
              <w:rPr>
                <w:lang w:val="ru-RU"/>
              </w:rPr>
              <w:br/>
            </w:r>
            <w:proofErr w:type="spellStart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1667EE">
            <w:pPr>
              <w:rPr>
                <w:lang w:val="ru-RU"/>
              </w:rPr>
            </w:pPr>
          </w:p>
        </w:tc>
      </w:tr>
      <w:tr w:rsidR="001667EE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для работы с текстильными материалами, правильно и рационально размещать инструменты и материал</w:t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 в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индивидуальными особенностями обучающихся, в процессе выполнения изделия контролировать и при необходимости восстанавливать порядок на рабочем месте;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виды ниток (швейные, мулине), их назначение;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строение (переплетени</w:t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 нитей) и общие свойства нескольких видов тканей (</w:t>
            </w:r>
            <w:proofErr w:type="spellStart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сминаемость</w:t>
            </w:r>
            <w:proofErr w:type="spellEnd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прочность), сравнивать виды тканей между собой и с бумагой;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</w:tr>
    </w:tbl>
    <w:p w:rsidR="001667EE" w:rsidRDefault="001667EE">
      <w:pPr>
        <w:autoSpaceDE w:val="0"/>
        <w:autoSpaceDN w:val="0"/>
        <w:spacing w:after="0" w:line="14" w:lineRule="exact"/>
      </w:pPr>
    </w:p>
    <w:p w:rsidR="001667EE" w:rsidRDefault="001667EE">
      <w:pPr>
        <w:sectPr w:rsidR="001667EE">
          <w:pgSz w:w="16840" w:h="11900"/>
          <w:pgMar w:top="284" w:right="640" w:bottom="6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667EE" w:rsidRDefault="001667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94"/>
        <w:gridCol w:w="528"/>
        <w:gridCol w:w="1106"/>
        <w:gridCol w:w="1140"/>
        <w:gridCol w:w="804"/>
        <w:gridCol w:w="5344"/>
        <w:gridCol w:w="1236"/>
        <w:gridCol w:w="1382"/>
      </w:tblGrid>
      <w:tr w:rsidR="001667EE">
        <w:trPr>
          <w:trHeight w:hRule="exact" w:val="17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применять правила безопасной и аккуратной работы ножницами, иглой и др.;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инструментов и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приспособлений для ручного труда (игла, ножницы, напёрсток, булавка, пяльцы), использовать в практической работе иглу, булавки, ножницы; Знать строение иглы, различать виды швейных приспособлений, виды игл, их назначение, различия в конструкциях, применять</w:t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правила хранения игл и булавок;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</w:tr>
      <w:tr w:rsidR="001667EE" w:rsidRPr="0055770B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применять правила безопасной и аккуратной работы ножницами, иглой и др.;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инструментов и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приспособлений для ручного труда (игла, ножницы, напёрсток, булавка, пяльцы), использовать в практической работе иглу, булавки, ножницы; Выполнять подготовку нитки и иглы к работе: завязывание узелк</w:t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а, использование приёмов отмеривания нитки для шитья, вдевание нитки в иглу;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строчку прямого стежка;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5770B">
              <w:rPr>
                <w:lang w:val="ru-RU"/>
              </w:rPr>
              <w:br/>
            </w:r>
            <w:proofErr w:type="spellStart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1667EE">
            <w:pPr>
              <w:rPr>
                <w:lang w:val="ru-RU"/>
              </w:rPr>
            </w:pPr>
          </w:p>
        </w:tc>
      </w:tr>
      <w:tr w:rsidR="001667EE" w:rsidRPr="0055770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приём осыпания края ткани, выполнять прямую строчку стежков и варианты строчки прямого стежка (перевивы «змейка», «</w:t>
            </w:r>
            <w:proofErr w:type="spellStart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волна</w:t>
            </w:r>
            <w:proofErr w:type="gramStart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цепочка</w:t>
            </w:r>
            <w:proofErr w:type="spellEnd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Понимать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строчек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(отделка, соединение деталей);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5770B">
              <w:rPr>
                <w:lang w:val="ru-RU"/>
              </w:rPr>
              <w:br/>
            </w:r>
            <w:proofErr w:type="spellStart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1667EE">
            <w:pPr>
              <w:rPr>
                <w:lang w:val="ru-RU"/>
              </w:rPr>
            </w:pPr>
          </w:p>
        </w:tc>
      </w:tr>
      <w:tr w:rsidR="001667EE">
        <w:trPr>
          <w:trHeight w:hRule="exact" w:val="348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</w:tr>
      <w:tr w:rsidR="001667E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1667EE" w:rsidRPr="0055770B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4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  <w:tc>
          <w:tcPr>
            <w:tcW w:w="53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5770B">
              <w:rPr>
                <w:lang w:val="ru-RU"/>
              </w:rPr>
              <w:br/>
            </w:r>
            <w:proofErr w:type="spellStart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1667EE">
            <w:pPr>
              <w:rPr>
                <w:lang w:val="ru-RU"/>
              </w:rPr>
            </w:pPr>
          </w:p>
        </w:tc>
      </w:tr>
      <w:tr w:rsidR="001667EE" w:rsidRPr="0055770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конструкции изделия; </w:t>
            </w: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детали и части изделия, их взаимное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анализировать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конструкции образцов изделий, выделять основ</w:t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5770B">
              <w:rPr>
                <w:lang w:val="ru-RU"/>
              </w:rPr>
              <w:br/>
            </w:r>
            <w:proofErr w:type="spellStart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1667EE">
            <w:pPr>
              <w:rPr>
                <w:lang w:val="ru-RU"/>
              </w:rPr>
            </w:pPr>
          </w:p>
        </w:tc>
      </w:tr>
      <w:tr w:rsidR="001667EE" w:rsidRPr="0055770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изделиях из разных </w:t>
            </w: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5770B">
              <w:rPr>
                <w:lang w:val="ru-RU"/>
              </w:rPr>
              <w:br/>
            </w:r>
            <w:proofErr w:type="spellStart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1667EE">
            <w:pPr>
              <w:rPr>
                <w:lang w:val="ru-RU"/>
              </w:rPr>
            </w:pPr>
          </w:p>
        </w:tc>
      </w:tr>
      <w:tr w:rsidR="001667EE" w:rsidRPr="0055770B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5770B">
              <w:rPr>
                <w:lang w:val="ru-RU"/>
              </w:rPr>
              <w:br/>
            </w:r>
            <w:proofErr w:type="spellStart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1667EE">
            <w:pPr>
              <w:rPr>
                <w:lang w:val="ru-RU"/>
              </w:rPr>
            </w:pPr>
          </w:p>
        </w:tc>
      </w:tr>
      <w:tr w:rsidR="001667EE" w:rsidRPr="0055770B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5770B">
              <w:rPr>
                <w:lang w:val="ru-RU"/>
              </w:rPr>
              <w:br/>
            </w:r>
            <w:proofErr w:type="spellStart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1667EE">
            <w:pPr>
              <w:rPr>
                <w:lang w:val="ru-RU"/>
              </w:rPr>
            </w:pPr>
          </w:p>
        </w:tc>
      </w:tr>
    </w:tbl>
    <w:p w:rsidR="001667EE" w:rsidRPr="0055770B" w:rsidRDefault="001667EE">
      <w:pPr>
        <w:autoSpaceDE w:val="0"/>
        <w:autoSpaceDN w:val="0"/>
        <w:spacing w:after="0" w:line="14" w:lineRule="exact"/>
        <w:rPr>
          <w:lang w:val="ru-RU"/>
        </w:rPr>
      </w:pPr>
    </w:p>
    <w:p w:rsidR="001667EE" w:rsidRPr="0055770B" w:rsidRDefault="001667EE">
      <w:pPr>
        <w:rPr>
          <w:lang w:val="ru-RU"/>
        </w:rPr>
        <w:sectPr w:rsidR="001667EE" w:rsidRPr="0055770B">
          <w:pgSz w:w="16840" w:h="11900"/>
          <w:pgMar w:top="284" w:right="640" w:bottom="6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667EE" w:rsidRPr="0055770B" w:rsidRDefault="001667E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94"/>
        <w:gridCol w:w="528"/>
        <w:gridCol w:w="1106"/>
        <w:gridCol w:w="1140"/>
        <w:gridCol w:w="804"/>
        <w:gridCol w:w="5344"/>
        <w:gridCol w:w="1236"/>
        <w:gridCol w:w="1382"/>
      </w:tblGrid>
      <w:tr w:rsidR="001667EE" w:rsidRPr="0055770B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выполняемого действия и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результата. Элементарное прогнозирование порядка действий в зависимости от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желаемого/необходимого результата; выб</w:t>
            </w: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 способа работы в зависимости от требуемого 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</w:t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результата/замысла;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5770B">
              <w:rPr>
                <w:lang w:val="ru-RU"/>
              </w:rPr>
              <w:br/>
            </w:r>
            <w:proofErr w:type="spellStart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1667EE">
            <w:pPr>
              <w:rPr>
                <w:lang w:val="ru-RU"/>
              </w:rPr>
            </w:pPr>
          </w:p>
        </w:tc>
      </w:tr>
      <w:tr w:rsidR="001667EE">
        <w:trPr>
          <w:trHeight w:hRule="exact" w:val="350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</w:tr>
      <w:tr w:rsidR="001667EE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1667EE" w:rsidRPr="0055770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5770B">
              <w:rPr>
                <w:lang w:val="ru-RU"/>
              </w:rPr>
              <w:br/>
            </w:r>
            <w:proofErr w:type="spellStart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1667EE">
            <w:pPr>
              <w:rPr>
                <w:lang w:val="ru-RU"/>
              </w:rPr>
            </w:pPr>
          </w:p>
        </w:tc>
      </w:tr>
      <w:tr w:rsidR="001667EE" w:rsidRPr="0055770B">
        <w:trPr>
          <w:trHeight w:hRule="exact" w:val="10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простейшие преобразования информации (например, перевод текстовой </w:t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информации в рисуночную и/или табличную форму);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5770B">
              <w:rPr>
                <w:lang w:val="ru-RU"/>
              </w:rPr>
              <w:br/>
            </w:r>
            <w:proofErr w:type="spellStart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5770B">
              <w:rPr>
                <w:lang w:val="ru-RU"/>
              </w:rPr>
              <w:br/>
            </w: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1667EE">
            <w:pPr>
              <w:rPr>
                <w:lang w:val="ru-RU"/>
              </w:rPr>
            </w:pPr>
          </w:p>
        </w:tc>
      </w:tr>
      <w:tr w:rsidR="001667EE">
        <w:trPr>
          <w:trHeight w:hRule="exact" w:val="348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</w:tr>
      <w:tr w:rsidR="001667EE">
        <w:trPr>
          <w:trHeight w:hRule="exact" w:val="328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Pr="0055770B" w:rsidRDefault="00834E3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577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834E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67EE" w:rsidRDefault="001667EE"/>
        </w:tc>
      </w:tr>
    </w:tbl>
    <w:p w:rsidR="001667EE" w:rsidRDefault="001667EE">
      <w:pPr>
        <w:autoSpaceDE w:val="0"/>
        <w:autoSpaceDN w:val="0"/>
        <w:spacing w:after="0" w:line="14" w:lineRule="exact"/>
      </w:pPr>
    </w:p>
    <w:p w:rsidR="001667EE" w:rsidRDefault="001667EE">
      <w:pPr>
        <w:sectPr w:rsidR="001667E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667EE" w:rsidRDefault="001667EE">
      <w:pPr>
        <w:autoSpaceDE w:val="0"/>
        <w:autoSpaceDN w:val="0"/>
        <w:spacing w:after="78" w:line="220" w:lineRule="exact"/>
      </w:pPr>
    </w:p>
    <w:p w:rsidR="001667EE" w:rsidRPr="0055770B" w:rsidRDefault="00834E30">
      <w:pPr>
        <w:autoSpaceDE w:val="0"/>
        <w:autoSpaceDN w:val="0"/>
        <w:spacing w:after="0" w:line="230" w:lineRule="auto"/>
        <w:rPr>
          <w:lang w:val="ru-RU"/>
        </w:rPr>
      </w:pPr>
      <w:r w:rsidRPr="0055770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1667EE" w:rsidRPr="0055770B" w:rsidRDefault="00834E30">
      <w:pPr>
        <w:autoSpaceDE w:val="0"/>
        <w:autoSpaceDN w:val="0"/>
        <w:spacing w:before="346" w:after="0" w:line="362" w:lineRule="auto"/>
        <w:rPr>
          <w:lang w:val="ru-RU"/>
        </w:rPr>
      </w:pPr>
      <w:r w:rsidRPr="0055770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55770B">
        <w:rPr>
          <w:lang w:val="ru-RU"/>
        </w:rPr>
        <w:br/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Технология, 1 класс/</w:t>
      </w:r>
      <w:proofErr w:type="spellStart"/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>Лутцева</w:t>
      </w:r>
      <w:proofErr w:type="spellEnd"/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Зуева Т.П</w:t>
      </w:r>
      <w:r w:rsidRPr="0055770B">
        <w:rPr>
          <w:rFonts w:ascii="Times New Roman" w:eastAsia="Times New Roman" w:hAnsi="Times New Roman"/>
          <w:color w:val="000000"/>
          <w:sz w:val="24"/>
          <w:lang w:val="ru-RU"/>
        </w:rPr>
        <w:t xml:space="preserve">., Акционерное общество «Издательство «Просвещение»; Введите свой вариант: </w:t>
      </w:r>
      <w:r w:rsidRPr="0055770B">
        <w:rPr>
          <w:lang w:val="ru-RU"/>
        </w:rPr>
        <w:br/>
      </w:r>
      <w:r w:rsidRPr="0055770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55770B">
        <w:rPr>
          <w:lang w:val="ru-RU"/>
        </w:rPr>
        <w:br/>
      </w:r>
      <w:r w:rsidRPr="0055770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667EE" w:rsidRPr="0055770B" w:rsidRDefault="001667EE">
      <w:pPr>
        <w:rPr>
          <w:lang w:val="ru-RU"/>
        </w:rPr>
        <w:sectPr w:rsidR="001667EE" w:rsidRPr="0055770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667EE" w:rsidRPr="0055770B" w:rsidRDefault="001667EE">
      <w:pPr>
        <w:autoSpaceDE w:val="0"/>
        <w:autoSpaceDN w:val="0"/>
        <w:spacing w:after="78" w:line="220" w:lineRule="exact"/>
        <w:rPr>
          <w:lang w:val="ru-RU"/>
        </w:rPr>
      </w:pPr>
    </w:p>
    <w:p w:rsidR="001667EE" w:rsidRPr="0055770B" w:rsidRDefault="00834E30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55770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55770B">
        <w:rPr>
          <w:lang w:val="ru-RU"/>
        </w:rPr>
        <w:br/>
      </w:r>
      <w:proofErr w:type="spellStart"/>
      <w:r w:rsidRPr="0055770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55770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1667EE" w:rsidRPr="0055770B" w:rsidRDefault="001667EE">
      <w:pPr>
        <w:rPr>
          <w:lang w:val="ru-RU"/>
        </w:rPr>
        <w:sectPr w:rsidR="001667EE" w:rsidRPr="0055770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34E30" w:rsidRPr="0055770B" w:rsidRDefault="00834E30">
      <w:pPr>
        <w:rPr>
          <w:lang w:val="ru-RU"/>
        </w:rPr>
      </w:pPr>
    </w:p>
    <w:sectPr w:rsidR="00834E30" w:rsidRPr="0055770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1667EE"/>
    <w:rsid w:val="0029639D"/>
    <w:rsid w:val="00326F90"/>
    <w:rsid w:val="0055770B"/>
    <w:rsid w:val="00834E30"/>
    <w:rsid w:val="00AA1D8D"/>
    <w:rsid w:val="00B47730"/>
    <w:rsid w:val="00CB0664"/>
    <w:rsid w:val="00ED569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67155"/>
  <w14:defaultImageDpi w14:val="300"/>
  <w15:docId w15:val="{E61C64B6-E381-4E80-B38F-C3A0DCA3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000ECD-AD16-4411-8113-BA41345B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4780</Words>
  <Characters>27251</Characters>
  <Application>Microsoft Office Word</Application>
  <DocSecurity>0</DocSecurity>
  <Lines>227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31968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3</cp:revision>
  <dcterms:created xsi:type="dcterms:W3CDTF">2022-05-30T11:53:00Z</dcterms:created>
  <dcterms:modified xsi:type="dcterms:W3CDTF">2022-05-30T11:54:00Z</dcterms:modified>
  <cp:category/>
</cp:coreProperties>
</file>